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3" w:type="dxa"/>
        <w:jc w:val="center"/>
        <w:tblLook w:val="01E0" w:firstRow="1" w:lastRow="1" w:firstColumn="1" w:lastColumn="1" w:noHBand="0" w:noVBand="0"/>
      </w:tblPr>
      <w:tblGrid>
        <w:gridCol w:w="3240"/>
        <w:gridCol w:w="6073"/>
      </w:tblGrid>
      <w:tr w:rsidR="00880706" w:rsidRPr="00A41C04" w14:paraId="428C9F89" w14:textId="77777777" w:rsidTr="00DE0CCC">
        <w:trPr>
          <w:jc w:val="center"/>
        </w:trPr>
        <w:tc>
          <w:tcPr>
            <w:tcW w:w="3240" w:type="dxa"/>
            <w:tcMar>
              <w:left w:w="28" w:type="dxa"/>
              <w:right w:w="28" w:type="dxa"/>
            </w:tcMar>
          </w:tcPr>
          <w:p w14:paraId="2DE27F0F" w14:textId="77777777" w:rsidR="00AA4B4B" w:rsidRPr="00A41C04" w:rsidRDefault="00AA4B4B" w:rsidP="00E02A81">
            <w:pPr>
              <w:widowControl w:val="0"/>
              <w:jc w:val="center"/>
              <w:rPr>
                <w:b/>
                <w:sz w:val="26"/>
                <w:szCs w:val="24"/>
              </w:rPr>
            </w:pPr>
            <w:r w:rsidRPr="00A41C04">
              <w:rPr>
                <w:b/>
                <w:noProof/>
                <w:sz w:val="26"/>
                <w:szCs w:val="24"/>
              </w:rPr>
              <w:t>UỶ BAN NHÂN DÂN</w:t>
            </w:r>
          </w:p>
          <w:p w14:paraId="65312F79" w14:textId="77777777" w:rsidR="00AA4B4B" w:rsidRPr="00A41C04" w:rsidRDefault="00AA4B4B" w:rsidP="00E02A81">
            <w:pPr>
              <w:widowControl w:val="0"/>
              <w:jc w:val="center"/>
              <w:rPr>
                <w:b/>
                <w:sz w:val="26"/>
                <w:szCs w:val="24"/>
              </w:rPr>
            </w:pPr>
            <w:r w:rsidRPr="00A41C04">
              <w:rPr>
                <w:b/>
                <w:sz w:val="26"/>
                <w:szCs w:val="24"/>
              </w:rPr>
              <w:t>TỈNH BẮC GIANG</w:t>
            </w:r>
          </w:p>
          <w:p w14:paraId="2AF72AAC" w14:textId="45EBB675" w:rsidR="00AA4B4B" w:rsidRPr="00E02A81" w:rsidRDefault="00E02A81" w:rsidP="00E02A81">
            <w:pPr>
              <w:widowControl w:val="0"/>
              <w:jc w:val="center"/>
            </w:pPr>
            <w:r>
              <w:t>––––––––</w:t>
            </w:r>
          </w:p>
          <w:p w14:paraId="3C41A65F" w14:textId="3EB3EA51" w:rsidR="00AA4B4B" w:rsidRPr="00A41C04" w:rsidRDefault="00AA4B4B" w:rsidP="00D7271B">
            <w:pPr>
              <w:widowControl w:val="0"/>
              <w:spacing w:before="120"/>
              <w:jc w:val="center"/>
              <w:rPr>
                <w:sz w:val="26"/>
                <w:szCs w:val="26"/>
              </w:rPr>
            </w:pPr>
            <w:r w:rsidRPr="00A41C04">
              <w:rPr>
                <w:sz w:val="26"/>
                <w:szCs w:val="26"/>
              </w:rPr>
              <w:t xml:space="preserve">Số: </w:t>
            </w:r>
            <w:r w:rsidRPr="00A41C04">
              <w:rPr>
                <w:b/>
                <w:sz w:val="26"/>
                <w:szCs w:val="26"/>
              </w:rPr>
              <w:t xml:space="preserve">  </w:t>
            </w:r>
            <w:r w:rsidR="00D7271B">
              <w:rPr>
                <w:sz w:val="26"/>
                <w:szCs w:val="26"/>
              </w:rPr>
              <w:t>28</w:t>
            </w:r>
            <w:r w:rsidRPr="00A41C04">
              <w:rPr>
                <w:sz w:val="26"/>
                <w:szCs w:val="26"/>
              </w:rPr>
              <w:t>/2021/QĐ-UBND</w:t>
            </w:r>
          </w:p>
        </w:tc>
        <w:tc>
          <w:tcPr>
            <w:tcW w:w="6073" w:type="dxa"/>
          </w:tcPr>
          <w:p w14:paraId="3D987104" w14:textId="77777777" w:rsidR="00AA4B4B" w:rsidRPr="00A41C04" w:rsidRDefault="00AA4B4B" w:rsidP="00E02A81">
            <w:pPr>
              <w:widowControl w:val="0"/>
              <w:jc w:val="center"/>
              <w:rPr>
                <w:b/>
                <w:sz w:val="26"/>
              </w:rPr>
            </w:pPr>
            <w:r w:rsidRPr="00A41C04">
              <w:rPr>
                <w:b/>
                <w:sz w:val="26"/>
              </w:rPr>
              <w:t>CỘNG HOÀ XÃ HỘI CHỦ NGHĨA VIỆT NAM</w:t>
            </w:r>
          </w:p>
          <w:p w14:paraId="1C346C83" w14:textId="77777777" w:rsidR="00AA4B4B" w:rsidRPr="00A41C04" w:rsidRDefault="00AA4B4B" w:rsidP="00E02A81">
            <w:pPr>
              <w:widowControl w:val="0"/>
              <w:jc w:val="center"/>
              <w:rPr>
                <w:b/>
              </w:rPr>
            </w:pPr>
            <w:r w:rsidRPr="00A41C04">
              <w:rPr>
                <w:b/>
              </w:rPr>
              <w:t>Độc lập - Tự do - Hạnh phúc</w:t>
            </w:r>
          </w:p>
          <w:p w14:paraId="2233B110" w14:textId="65335F3B" w:rsidR="00AA4B4B" w:rsidRPr="00E02A81" w:rsidRDefault="00E02A81" w:rsidP="00E02A81">
            <w:pPr>
              <w:widowControl w:val="0"/>
              <w:jc w:val="center"/>
              <w:rPr>
                <w:i/>
              </w:rPr>
            </w:pPr>
            <w:r>
              <w:rPr>
                <w:i/>
              </w:rPr>
              <w:t>––––––––––––––––––––––––</w:t>
            </w:r>
          </w:p>
          <w:p w14:paraId="341C73A0" w14:textId="468142CE" w:rsidR="00AA4B4B" w:rsidRPr="00A41C04" w:rsidRDefault="00D7271B" w:rsidP="00D7271B">
            <w:pPr>
              <w:widowControl w:val="0"/>
              <w:spacing w:before="80"/>
              <w:jc w:val="center"/>
              <w:rPr>
                <w:i/>
              </w:rPr>
            </w:pPr>
            <w:r>
              <w:rPr>
                <w:i/>
              </w:rPr>
              <w:t xml:space="preserve">Bắc Giang, ngày 08 </w:t>
            </w:r>
            <w:r w:rsidR="00AA4B4B" w:rsidRPr="00A41C04">
              <w:rPr>
                <w:i/>
              </w:rPr>
              <w:t xml:space="preserve"> tháng </w:t>
            </w:r>
            <w:r w:rsidR="00CF5B7F" w:rsidRPr="00A41C04">
              <w:rPr>
                <w:i/>
              </w:rPr>
              <w:t>7</w:t>
            </w:r>
            <w:r w:rsidR="00AA4B4B" w:rsidRPr="00A41C04">
              <w:rPr>
                <w:i/>
              </w:rPr>
              <w:t xml:space="preserve"> năm 2021</w:t>
            </w:r>
          </w:p>
        </w:tc>
      </w:tr>
    </w:tbl>
    <w:p w14:paraId="71880E3E" w14:textId="77777777" w:rsidR="00E02A81" w:rsidRDefault="00E02A81" w:rsidP="00DE0CCC">
      <w:pPr>
        <w:widowControl w:val="0"/>
        <w:tabs>
          <w:tab w:val="center" w:pos="1540"/>
          <w:tab w:val="center" w:pos="6300"/>
        </w:tabs>
        <w:jc w:val="center"/>
        <w:rPr>
          <w:b/>
        </w:rPr>
      </w:pPr>
    </w:p>
    <w:p w14:paraId="27D11F84" w14:textId="402549AB" w:rsidR="00AA4B4B" w:rsidRPr="00A41C04" w:rsidRDefault="00AA4B4B" w:rsidP="00DE0CCC">
      <w:pPr>
        <w:widowControl w:val="0"/>
        <w:tabs>
          <w:tab w:val="center" w:pos="1540"/>
          <w:tab w:val="center" w:pos="6300"/>
        </w:tabs>
        <w:jc w:val="center"/>
        <w:rPr>
          <w:b/>
        </w:rPr>
      </w:pPr>
      <w:r w:rsidRPr="00A41C04">
        <w:rPr>
          <w:b/>
        </w:rPr>
        <w:t>QUYẾT ĐỊNH</w:t>
      </w:r>
    </w:p>
    <w:p w14:paraId="058E1D23" w14:textId="77777777" w:rsidR="00672E8E" w:rsidRDefault="00AA4B4B" w:rsidP="00DE0CCC">
      <w:pPr>
        <w:widowControl w:val="0"/>
        <w:jc w:val="center"/>
        <w:rPr>
          <w:b/>
        </w:rPr>
      </w:pPr>
      <w:r w:rsidRPr="00A41C04">
        <w:rPr>
          <w:b/>
        </w:rPr>
        <w:t xml:space="preserve">Ban hành Quy định chế độ báo cáo công tác thanh tra, tiếp công dân, </w:t>
      </w:r>
    </w:p>
    <w:p w14:paraId="12C156CC" w14:textId="275F13FA" w:rsidR="00AA4B4B" w:rsidRPr="00A41C04" w:rsidRDefault="00AA4B4B" w:rsidP="00DE0CCC">
      <w:pPr>
        <w:widowControl w:val="0"/>
        <w:jc w:val="center"/>
        <w:rPr>
          <w:b/>
        </w:rPr>
      </w:pPr>
      <w:r w:rsidRPr="00A41C04">
        <w:rPr>
          <w:b/>
        </w:rPr>
        <w:t>giải quyết khiếu nại, tố cáo và phòng, chống tham nhũng</w:t>
      </w:r>
    </w:p>
    <w:p w14:paraId="1E2B84DC" w14:textId="77777777" w:rsidR="00AA4B4B" w:rsidRPr="00A41C04" w:rsidRDefault="00AA4B4B" w:rsidP="00DE0CCC">
      <w:pPr>
        <w:widowControl w:val="0"/>
        <w:jc w:val="center"/>
        <w:rPr>
          <w:b/>
        </w:rPr>
      </w:pPr>
      <w:r w:rsidRPr="00A41C04">
        <w:rPr>
          <w:b/>
        </w:rPr>
        <w:t xml:space="preserve"> trên địa bàn tỉnh Bắc Giang</w:t>
      </w:r>
    </w:p>
    <w:p w14:paraId="0694C0F8" w14:textId="3BD78FFB" w:rsidR="00AA4B4B" w:rsidRPr="00A41C04" w:rsidRDefault="00E02A81" w:rsidP="00E02A81">
      <w:pPr>
        <w:widowControl w:val="0"/>
        <w:jc w:val="center"/>
      </w:pPr>
      <w:r>
        <w:t>––––––––––––</w:t>
      </w:r>
    </w:p>
    <w:p w14:paraId="03D8C208" w14:textId="77777777" w:rsidR="00672E8E" w:rsidRPr="00C26A6E" w:rsidRDefault="00672E8E" w:rsidP="00DE0CCC">
      <w:pPr>
        <w:widowControl w:val="0"/>
        <w:ind w:firstLine="720"/>
        <w:jc w:val="center"/>
        <w:rPr>
          <w:b/>
        </w:rPr>
      </w:pPr>
    </w:p>
    <w:p w14:paraId="13BBA3CB" w14:textId="7113016B" w:rsidR="00AA4B4B" w:rsidRDefault="00AA4B4B" w:rsidP="00DE0CCC">
      <w:pPr>
        <w:widowControl w:val="0"/>
        <w:ind w:firstLine="720"/>
        <w:jc w:val="center"/>
        <w:rPr>
          <w:b/>
          <w:sz w:val="26"/>
        </w:rPr>
      </w:pPr>
      <w:r w:rsidRPr="00A41C04">
        <w:rPr>
          <w:b/>
          <w:sz w:val="26"/>
        </w:rPr>
        <w:t>UỶ BAN NHÂN DÂN TỈNH BẮC GIANG</w:t>
      </w:r>
    </w:p>
    <w:p w14:paraId="012A6CD2" w14:textId="77777777" w:rsidR="00C26A6E" w:rsidRPr="00C26A6E" w:rsidRDefault="00C26A6E" w:rsidP="00DE0CCC">
      <w:pPr>
        <w:widowControl w:val="0"/>
        <w:ind w:firstLine="720"/>
        <w:jc w:val="center"/>
        <w:rPr>
          <w:b/>
        </w:rPr>
      </w:pPr>
    </w:p>
    <w:p w14:paraId="208750FB" w14:textId="77777777" w:rsidR="00AA4B4B" w:rsidRPr="00A41C04" w:rsidRDefault="00AA4B4B" w:rsidP="00DE0CCC">
      <w:pPr>
        <w:widowControl w:val="0"/>
        <w:ind w:firstLine="720"/>
        <w:jc w:val="both"/>
        <w:rPr>
          <w:i/>
          <w:iCs/>
        </w:rPr>
      </w:pPr>
      <w:r w:rsidRPr="00A41C04">
        <w:rPr>
          <w:i/>
          <w:iCs/>
        </w:rPr>
        <w:t>Căn cứ Luật Tổ chức chính quyền địa phương ngày 19 tháng 6 năm 2015;</w:t>
      </w:r>
    </w:p>
    <w:p w14:paraId="023A6370" w14:textId="7C8E638E" w:rsidR="00AA4B4B" w:rsidRPr="00A41C04" w:rsidRDefault="00AA4B4B" w:rsidP="004D0D2B">
      <w:pPr>
        <w:widowControl w:val="0"/>
        <w:spacing w:before="100" w:after="100"/>
        <w:ind w:firstLine="720"/>
        <w:jc w:val="both"/>
        <w:rPr>
          <w:i/>
          <w:iCs/>
        </w:rPr>
      </w:pPr>
      <w:r w:rsidRPr="00A41C04">
        <w:rPr>
          <w:i/>
          <w:iCs/>
        </w:rPr>
        <w:t>Căn cứ Luật sửa đổi, bổ sung một số điều của Luật Tổ chức chính phủ và Luật Tổ chức chính quyền địa phương ngày 22 tháng</w:t>
      </w:r>
      <w:r w:rsidR="00C26A6E">
        <w:rPr>
          <w:i/>
          <w:iCs/>
        </w:rPr>
        <w:t xml:space="preserve"> </w:t>
      </w:r>
      <w:r w:rsidRPr="00A41C04">
        <w:rPr>
          <w:i/>
          <w:iCs/>
        </w:rPr>
        <w:t>11 năm 2019;</w:t>
      </w:r>
    </w:p>
    <w:p w14:paraId="15056049" w14:textId="77777777" w:rsidR="00AA4B4B" w:rsidRPr="00A41C04" w:rsidRDefault="00AA4B4B" w:rsidP="004D0D2B">
      <w:pPr>
        <w:widowControl w:val="0"/>
        <w:spacing w:before="100" w:after="100"/>
        <w:ind w:firstLine="720"/>
        <w:jc w:val="both"/>
        <w:rPr>
          <w:i/>
          <w:iCs/>
          <w:spacing w:val="-10"/>
        </w:rPr>
      </w:pPr>
      <w:r w:rsidRPr="00A41C04">
        <w:rPr>
          <w:i/>
          <w:iCs/>
          <w:spacing w:val="-10"/>
        </w:rPr>
        <w:t xml:space="preserve">Căn cứ Luật Ban hành văn bản quy phạm pháp luật ngày 22 tháng 6 năm 2015; </w:t>
      </w:r>
    </w:p>
    <w:p w14:paraId="0A4B8487" w14:textId="77777777" w:rsidR="00AA4B4B" w:rsidRPr="00A41C04" w:rsidRDefault="00AA4B4B" w:rsidP="004D0D2B">
      <w:pPr>
        <w:widowControl w:val="0"/>
        <w:spacing w:before="100" w:after="100"/>
        <w:ind w:firstLine="720"/>
        <w:jc w:val="both"/>
        <w:rPr>
          <w:i/>
          <w:iCs/>
        </w:rPr>
      </w:pPr>
      <w:r w:rsidRPr="00A41C04">
        <w:rPr>
          <w:i/>
          <w:iCs/>
        </w:rPr>
        <w:t>Căn cứ Luật sửa đổi, bổ sung một số điều của Luật Ban hành văn bản quy phạm pháp luật ngày 18 tháng 6 năm 2020;</w:t>
      </w:r>
    </w:p>
    <w:p w14:paraId="0E27D569" w14:textId="77777777" w:rsidR="00AA4B4B" w:rsidRPr="00A41C04" w:rsidRDefault="00AA4B4B" w:rsidP="004D0D2B">
      <w:pPr>
        <w:spacing w:before="100" w:after="100"/>
        <w:ind w:firstLine="720"/>
        <w:jc w:val="both"/>
        <w:rPr>
          <w:i/>
          <w:iCs/>
        </w:rPr>
      </w:pPr>
      <w:r w:rsidRPr="00A41C04">
        <w:rPr>
          <w:i/>
          <w:iCs/>
        </w:rPr>
        <w:t>Căn cứ Luật Thanh tra ngày 15 tháng 11 năm 2010;</w:t>
      </w:r>
    </w:p>
    <w:p w14:paraId="2932D09F" w14:textId="77777777" w:rsidR="00AA4B4B" w:rsidRPr="00A41C04" w:rsidRDefault="00AA4B4B" w:rsidP="004D0D2B">
      <w:pPr>
        <w:spacing w:before="100" w:after="100"/>
        <w:ind w:firstLine="720"/>
        <w:jc w:val="both"/>
        <w:rPr>
          <w:i/>
          <w:iCs/>
        </w:rPr>
      </w:pPr>
      <w:r w:rsidRPr="00A41C04">
        <w:rPr>
          <w:i/>
          <w:iCs/>
        </w:rPr>
        <w:t>Căn cứ Luật Khiếu nại ngày 11 tháng 11 năm 2011;</w:t>
      </w:r>
    </w:p>
    <w:p w14:paraId="1D7A3570" w14:textId="77777777" w:rsidR="00AA4B4B" w:rsidRPr="00A41C04" w:rsidRDefault="00AA4B4B" w:rsidP="004D0D2B">
      <w:pPr>
        <w:spacing w:before="100" w:after="100"/>
        <w:ind w:firstLine="720"/>
        <w:jc w:val="both"/>
        <w:rPr>
          <w:i/>
          <w:iCs/>
        </w:rPr>
      </w:pPr>
      <w:r w:rsidRPr="00A41C04">
        <w:rPr>
          <w:i/>
          <w:iCs/>
        </w:rPr>
        <w:t>Căn cứ Luật Tiếp công dân ngày 25 tháng 11 năm 2013;</w:t>
      </w:r>
    </w:p>
    <w:p w14:paraId="7460BCB6" w14:textId="77777777" w:rsidR="00AA4B4B" w:rsidRPr="00A41C04" w:rsidRDefault="00AA4B4B" w:rsidP="004D0D2B">
      <w:pPr>
        <w:spacing w:before="100" w:after="100"/>
        <w:ind w:firstLine="720"/>
        <w:jc w:val="both"/>
        <w:rPr>
          <w:i/>
          <w:iCs/>
        </w:rPr>
      </w:pPr>
      <w:r w:rsidRPr="00A41C04">
        <w:rPr>
          <w:i/>
          <w:iCs/>
        </w:rPr>
        <w:t>Căn cứ Luật Tố cáo ngày 12 tháng 6 năm 2018;</w:t>
      </w:r>
    </w:p>
    <w:p w14:paraId="3E3486B5" w14:textId="77777777" w:rsidR="00AA4B4B" w:rsidRPr="00A41C04" w:rsidRDefault="00AA4B4B" w:rsidP="004D0D2B">
      <w:pPr>
        <w:spacing w:before="100" w:after="100"/>
        <w:ind w:firstLine="720"/>
        <w:jc w:val="both"/>
        <w:rPr>
          <w:i/>
          <w:iCs/>
        </w:rPr>
      </w:pPr>
      <w:r w:rsidRPr="00A41C04">
        <w:rPr>
          <w:i/>
          <w:iCs/>
        </w:rPr>
        <w:t>Căn cứ Luật Phòng, chống tham nhũng ngày 20 tháng 11 năm 2018;</w:t>
      </w:r>
    </w:p>
    <w:p w14:paraId="00209983" w14:textId="2854EFDE" w:rsidR="00AA4B4B" w:rsidRPr="00A41C04" w:rsidRDefault="00AA4B4B" w:rsidP="004D0D2B">
      <w:pPr>
        <w:pStyle w:val="NormalWeb"/>
        <w:widowControl w:val="0"/>
        <w:spacing w:beforeAutospacing="0" w:afterAutospacing="0"/>
        <w:ind w:firstLine="720"/>
        <w:jc w:val="both"/>
        <w:rPr>
          <w:i/>
          <w:iCs/>
          <w:spacing w:val="-4"/>
          <w:sz w:val="28"/>
          <w:szCs w:val="28"/>
        </w:rPr>
      </w:pPr>
      <w:r w:rsidRPr="00A41C04">
        <w:rPr>
          <w:i/>
          <w:iCs/>
          <w:spacing w:val="-4"/>
          <w:sz w:val="28"/>
          <w:szCs w:val="28"/>
        </w:rPr>
        <w:t>Căn cứ Nghị định số 86/2011/NĐ-CP ngày 22</w:t>
      </w:r>
      <w:r w:rsidR="00344D75" w:rsidRPr="00A41C04">
        <w:rPr>
          <w:i/>
          <w:iCs/>
          <w:spacing w:val="-4"/>
          <w:sz w:val="28"/>
          <w:szCs w:val="28"/>
        </w:rPr>
        <w:t xml:space="preserve"> </w:t>
      </w:r>
      <w:r w:rsidRPr="00A41C04">
        <w:rPr>
          <w:i/>
          <w:iCs/>
          <w:spacing w:val="-4"/>
          <w:sz w:val="28"/>
          <w:szCs w:val="28"/>
        </w:rPr>
        <w:t xml:space="preserve"> tháng 9 năm 2011 của Chính phủ quy định chi tiết và hướng dẫn thi hành một số điều của Luật Thanh tra; </w:t>
      </w:r>
    </w:p>
    <w:p w14:paraId="7DADDC33" w14:textId="77777777" w:rsidR="00AA4B4B" w:rsidRPr="00A41C04" w:rsidRDefault="00AA4B4B" w:rsidP="004D0D2B">
      <w:pPr>
        <w:spacing w:before="100" w:after="100"/>
        <w:ind w:firstLine="720"/>
        <w:jc w:val="both"/>
        <w:rPr>
          <w:i/>
          <w:iCs/>
        </w:rPr>
      </w:pPr>
      <w:r w:rsidRPr="00A41C04">
        <w:rPr>
          <w:i/>
          <w:iCs/>
        </w:rPr>
        <w:t>Căn cứ Nghị định số 64/2014/NĐ-CP ngày 26 tháng 6 năm 2014 của Chính phủ quy định chi tiết thi hành một số điều của Luật Tiếp công dân;</w:t>
      </w:r>
    </w:p>
    <w:p w14:paraId="11E597C7" w14:textId="77777777" w:rsidR="00AA4B4B" w:rsidRPr="00A41C04" w:rsidRDefault="00AA4B4B" w:rsidP="004D0D2B">
      <w:pPr>
        <w:spacing w:before="100" w:after="100"/>
        <w:ind w:firstLine="720"/>
        <w:jc w:val="both"/>
        <w:rPr>
          <w:i/>
          <w:iCs/>
          <w:spacing w:val="-2"/>
        </w:rPr>
      </w:pPr>
      <w:r w:rsidRPr="00A41C04">
        <w:rPr>
          <w:i/>
          <w:iCs/>
          <w:spacing w:val="-4"/>
        </w:rPr>
        <w:t>Căn cứ Nghị định số 31/2019/NĐ-CP ngày 10 tháng 4 năm 2019 của Chính phủ quy định chi tiết một số điều và biện pháp tổ chức thi hành Luật Tố cáo</w:t>
      </w:r>
      <w:r w:rsidRPr="00A41C04">
        <w:rPr>
          <w:i/>
          <w:iCs/>
          <w:spacing w:val="-2"/>
        </w:rPr>
        <w:t>;</w:t>
      </w:r>
    </w:p>
    <w:p w14:paraId="2FFC69E9" w14:textId="77777777" w:rsidR="00AA4B4B" w:rsidRPr="00A41C04" w:rsidRDefault="00AA4B4B" w:rsidP="004D0D2B">
      <w:pPr>
        <w:spacing w:before="100" w:after="100"/>
        <w:ind w:firstLine="720"/>
        <w:jc w:val="both"/>
        <w:rPr>
          <w:i/>
          <w:iCs/>
        </w:rPr>
      </w:pPr>
      <w:r w:rsidRPr="00A41C04">
        <w:rPr>
          <w:i/>
          <w:iCs/>
        </w:rPr>
        <w:t>Căn cứ Nghị định số 59/2019/NĐ-CP ngày 01 tháng 7 năm 2019 của Chính phủ quy định chi tiết một số điều và biện pháp thi hành Luật Phòng, chống tham nhũng;</w:t>
      </w:r>
    </w:p>
    <w:p w14:paraId="0177E777" w14:textId="77777777" w:rsidR="00AA4B4B" w:rsidRPr="00A41C04" w:rsidRDefault="00AA4B4B" w:rsidP="004D0D2B">
      <w:pPr>
        <w:spacing w:before="100" w:after="100"/>
        <w:ind w:firstLine="720"/>
        <w:jc w:val="both"/>
        <w:rPr>
          <w:i/>
          <w:iCs/>
        </w:rPr>
      </w:pPr>
      <w:r w:rsidRPr="00A41C04">
        <w:rPr>
          <w:i/>
          <w:iCs/>
        </w:rPr>
        <w:t>Căn cứ Nghị định số 124/2020/NĐ-CP ngày 19 tháng 10 năm 2020 của Chính phủ quy định chi tiết một số điều và biện pháp thi hành Luật Khiếu nại;</w:t>
      </w:r>
    </w:p>
    <w:p w14:paraId="6FF76F35" w14:textId="77777777" w:rsidR="00AA4B4B" w:rsidRPr="00A41C04" w:rsidRDefault="00AA4B4B" w:rsidP="004D0D2B">
      <w:pPr>
        <w:spacing w:before="100" w:after="100"/>
        <w:ind w:firstLine="720"/>
        <w:jc w:val="both"/>
        <w:rPr>
          <w:i/>
          <w:iCs/>
        </w:rPr>
      </w:pPr>
      <w:r w:rsidRPr="00A41C04">
        <w:rPr>
          <w:i/>
          <w:iCs/>
        </w:rPr>
        <w:t>Căn cứ Nghị định số 09/2019/NĐ-CP ngày 24 tháng 01 năm 2019 của Chính phủ quy định về chế độ báo cáo của cơ quan hành chính nhà nước;</w:t>
      </w:r>
    </w:p>
    <w:p w14:paraId="02724031" w14:textId="77777777" w:rsidR="00AA4B4B" w:rsidRPr="00A41C04" w:rsidRDefault="00AA4B4B" w:rsidP="004D0D2B">
      <w:pPr>
        <w:widowControl w:val="0"/>
        <w:spacing w:before="100" w:after="100"/>
        <w:ind w:firstLine="720"/>
        <w:jc w:val="both"/>
        <w:rPr>
          <w:i/>
          <w:iCs/>
        </w:rPr>
      </w:pPr>
      <w:r w:rsidRPr="00A41C04">
        <w:rPr>
          <w:i/>
          <w:iCs/>
        </w:rPr>
        <w:t>Căn cứ Thông tư số 02/2021/TT-TTCP ngày 22 tháng 3 năm 2021 của Tổng Thanh tra Chính phủ quy định chế độ báo cáo công tác thanh tra, tiếp công dân, giải quyết khiếu nại, tố cáo và phòng, chống tham nhũng;</w:t>
      </w:r>
    </w:p>
    <w:p w14:paraId="74154115" w14:textId="7665F5C7" w:rsidR="00AA4B4B" w:rsidRDefault="00AA4B4B" w:rsidP="00DE0CCC">
      <w:pPr>
        <w:widowControl w:val="0"/>
        <w:ind w:firstLine="720"/>
        <w:jc w:val="both"/>
        <w:rPr>
          <w:i/>
          <w:iCs/>
        </w:rPr>
      </w:pPr>
      <w:r w:rsidRPr="00A41C04">
        <w:rPr>
          <w:i/>
          <w:iCs/>
        </w:rPr>
        <w:lastRenderedPageBreak/>
        <w:t xml:space="preserve">Theo đề nghị của Chánh Thanh tra tỉnh tại Tờ trình số </w:t>
      </w:r>
      <w:r w:rsidR="00344D75" w:rsidRPr="00A41C04">
        <w:rPr>
          <w:i/>
          <w:iCs/>
        </w:rPr>
        <w:t>255</w:t>
      </w:r>
      <w:r w:rsidRPr="00A41C04">
        <w:rPr>
          <w:i/>
          <w:iCs/>
        </w:rPr>
        <w:t xml:space="preserve">/TTr-TTr ngày    </w:t>
      </w:r>
      <w:r w:rsidR="00344D75" w:rsidRPr="00A41C04">
        <w:rPr>
          <w:i/>
          <w:iCs/>
        </w:rPr>
        <w:t xml:space="preserve">15 </w:t>
      </w:r>
      <w:r w:rsidRPr="00A41C04">
        <w:rPr>
          <w:i/>
          <w:iCs/>
        </w:rPr>
        <w:t xml:space="preserve">tháng </w:t>
      </w:r>
      <w:r w:rsidR="00344D75" w:rsidRPr="00A41C04">
        <w:rPr>
          <w:i/>
          <w:iCs/>
        </w:rPr>
        <w:t>6</w:t>
      </w:r>
      <w:r w:rsidRPr="00A41C04">
        <w:rPr>
          <w:i/>
          <w:iCs/>
        </w:rPr>
        <w:t xml:space="preserve"> năm 2021.</w:t>
      </w:r>
    </w:p>
    <w:p w14:paraId="4092C8C8" w14:textId="77777777" w:rsidR="00F60A91" w:rsidRPr="00A41C04" w:rsidRDefault="00F60A91" w:rsidP="00DE0CCC">
      <w:pPr>
        <w:widowControl w:val="0"/>
        <w:ind w:firstLine="720"/>
        <w:jc w:val="both"/>
        <w:rPr>
          <w:i/>
          <w:iCs/>
        </w:rPr>
      </w:pPr>
    </w:p>
    <w:p w14:paraId="6E6EC60E" w14:textId="291A94EF" w:rsidR="00AA4B4B" w:rsidRDefault="00AA4B4B" w:rsidP="00F60A91">
      <w:pPr>
        <w:widowControl w:val="0"/>
        <w:jc w:val="center"/>
        <w:rPr>
          <w:b/>
          <w:sz w:val="26"/>
        </w:rPr>
      </w:pPr>
      <w:r w:rsidRPr="00A41C04">
        <w:rPr>
          <w:b/>
          <w:sz w:val="26"/>
        </w:rPr>
        <w:t>QUYẾT ĐỊNH:</w:t>
      </w:r>
    </w:p>
    <w:p w14:paraId="7BD04F7D" w14:textId="77777777" w:rsidR="00F60A91" w:rsidRPr="00F60A91" w:rsidRDefault="00F60A91" w:rsidP="00DE0CCC">
      <w:pPr>
        <w:widowControl w:val="0"/>
        <w:ind w:firstLine="720"/>
        <w:jc w:val="center"/>
        <w:rPr>
          <w:b/>
        </w:rPr>
      </w:pPr>
    </w:p>
    <w:p w14:paraId="2AB0E892" w14:textId="77777777" w:rsidR="00AA4B4B" w:rsidRPr="00A41C04" w:rsidRDefault="00AA4B4B" w:rsidP="00DE0CCC">
      <w:pPr>
        <w:widowControl w:val="0"/>
        <w:ind w:firstLine="720"/>
        <w:jc w:val="both"/>
      </w:pPr>
      <w:r w:rsidRPr="00A41C04">
        <w:rPr>
          <w:b/>
        </w:rPr>
        <w:t>Điều 1.</w:t>
      </w:r>
      <w:r w:rsidRPr="00A41C04">
        <w:t xml:space="preserve"> Ban hành kèm theo Quyết định này Quy định chế độ báo cáo công tác thanh tra, tiếp công dân, giải quyết khiếu nại, tố cáo và phòng, chống tham nhũng trên địa bàn tỉnh Bắc Giang.</w:t>
      </w:r>
    </w:p>
    <w:p w14:paraId="5FD6E8A7" w14:textId="49B10989" w:rsidR="00AA4B4B" w:rsidRPr="00F441EF" w:rsidRDefault="00AA4B4B" w:rsidP="004D0D2B">
      <w:pPr>
        <w:widowControl w:val="0"/>
        <w:spacing w:before="120" w:after="120"/>
        <w:ind w:firstLine="720"/>
        <w:jc w:val="both"/>
      </w:pPr>
      <w:r w:rsidRPr="00F441EF">
        <w:rPr>
          <w:b/>
        </w:rPr>
        <w:t>Điều 2.</w:t>
      </w:r>
      <w:r w:rsidRPr="00F441EF">
        <w:t xml:space="preserve"> Quyết định có hiệu lực kể từ ngày </w:t>
      </w:r>
      <w:r w:rsidR="00CE6A6F" w:rsidRPr="00F441EF">
        <w:t>01</w:t>
      </w:r>
      <w:r w:rsidRPr="00F441EF">
        <w:t xml:space="preserve"> tháng </w:t>
      </w:r>
      <w:r w:rsidR="00CE6A6F" w:rsidRPr="00F441EF">
        <w:t>8</w:t>
      </w:r>
      <w:r w:rsidR="00F441EF" w:rsidRPr="00F441EF">
        <w:t xml:space="preserve"> năm 2021 và thay thế </w:t>
      </w:r>
      <w:r w:rsidRPr="00F441EF">
        <w:t>Quyết đ</w:t>
      </w:r>
      <w:r w:rsidR="008A772F" w:rsidRPr="00F441EF">
        <w:t>ịnh số 557/2013/QĐ-UBND ngày 18</w:t>
      </w:r>
      <w:r w:rsidR="00F441EF" w:rsidRPr="00F441EF">
        <w:t xml:space="preserve"> tháng </w:t>
      </w:r>
      <w:r w:rsidR="008A772F" w:rsidRPr="00F441EF">
        <w:t xml:space="preserve">10 năm </w:t>
      </w:r>
      <w:r w:rsidRPr="00F441EF">
        <w:t>2013 của UBND tỉnh ban hành quy định chế độ thông tin báo cáo công tác thanh tra, giải quyết khiếu nại, tố cáo và phòng, chống tham nhũng trên địa bàn tỉnh Bắc Giang.</w:t>
      </w:r>
    </w:p>
    <w:p w14:paraId="0BCD40C4" w14:textId="5846944B" w:rsidR="00BE757C" w:rsidRPr="00A41C04" w:rsidRDefault="00AA4B4B" w:rsidP="00DE0CCC">
      <w:pPr>
        <w:widowControl w:val="0"/>
        <w:ind w:firstLine="720"/>
        <w:jc w:val="both"/>
      </w:pPr>
      <w:r w:rsidRPr="00A41C04">
        <w:rPr>
          <w:b/>
          <w:spacing w:val="2"/>
        </w:rPr>
        <w:t xml:space="preserve">Điều 3. </w:t>
      </w:r>
      <w:r w:rsidR="00BE757C" w:rsidRPr="00A41C04">
        <w:t>Giám đốc Sở, Thủ trưởng cơ quan</w:t>
      </w:r>
      <w:r w:rsidR="00614D04" w:rsidRPr="00A41C04">
        <w:t>,</w:t>
      </w:r>
      <w:r w:rsidR="00BE757C" w:rsidRPr="00A41C04">
        <w:t xml:space="preserve"> đơn vị thuộc UBND tỉnh; </w:t>
      </w:r>
      <w:r w:rsidR="00614D04" w:rsidRPr="00A41C04">
        <w:t>Thủ trưởng c</w:t>
      </w:r>
      <w:r w:rsidR="00614D04" w:rsidRPr="00A41C04">
        <w:rPr>
          <w:lang w:val="de-DE"/>
        </w:rPr>
        <w:t>ác cơ quan Trung ương</w:t>
      </w:r>
      <w:r w:rsidR="00993786" w:rsidRPr="00A41C04">
        <w:rPr>
          <w:lang w:val="de-DE"/>
        </w:rPr>
        <w:t xml:space="preserve"> được tổ chức theo ngành dọc</w:t>
      </w:r>
      <w:r w:rsidR="00614D04" w:rsidRPr="00A41C04">
        <w:rPr>
          <w:lang w:val="de-DE"/>
        </w:rPr>
        <w:t xml:space="preserve"> trên địa bàn tỉnh; C</w:t>
      </w:r>
      <w:r w:rsidR="00BE757C" w:rsidRPr="00A41C04">
        <w:t>hủ tịch UBND các huyện, thành phố</w:t>
      </w:r>
      <w:r w:rsidR="00614D04" w:rsidRPr="00A41C04">
        <w:t xml:space="preserve">; Chủ tịch UBND </w:t>
      </w:r>
      <w:r w:rsidR="00BE757C" w:rsidRPr="00A41C04">
        <w:t>các xã, phường, thị trấn</w:t>
      </w:r>
      <w:r w:rsidR="00614D04" w:rsidRPr="00A41C04">
        <w:t xml:space="preserve"> và </w:t>
      </w:r>
      <w:r w:rsidR="00BE757C" w:rsidRPr="00A41C04">
        <w:t>các cơ quan, đơn vị liên quan chịu trách nhiệm thi hành Quyết định này./.</w:t>
      </w:r>
    </w:p>
    <w:p w14:paraId="0091AE8D" w14:textId="77777777" w:rsidR="00C05DFF" w:rsidRPr="00A41C04" w:rsidRDefault="00C05DFF" w:rsidP="00DE0CCC">
      <w:pPr>
        <w:widowControl w:val="0"/>
        <w:jc w:val="both"/>
      </w:pPr>
    </w:p>
    <w:tbl>
      <w:tblPr>
        <w:tblW w:w="9322" w:type="dxa"/>
        <w:tblLook w:val="01E0" w:firstRow="1" w:lastRow="1" w:firstColumn="1" w:lastColumn="1" w:noHBand="0" w:noVBand="0"/>
      </w:tblPr>
      <w:tblGrid>
        <w:gridCol w:w="4644"/>
        <w:gridCol w:w="4678"/>
      </w:tblGrid>
      <w:tr w:rsidR="00E06A56" w:rsidRPr="00A41C04" w14:paraId="26CF28D9" w14:textId="77777777" w:rsidTr="00680BF8">
        <w:trPr>
          <w:trHeight w:val="3424"/>
        </w:trPr>
        <w:tc>
          <w:tcPr>
            <w:tcW w:w="4644" w:type="dxa"/>
          </w:tcPr>
          <w:p w14:paraId="18BD6B07" w14:textId="77777777" w:rsidR="00AA4B4B" w:rsidRPr="00A41C04" w:rsidRDefault="00AA4B4B" w:rsidP="00DE0CCC">
            <w:pPr>
              <w:widowControl w:val="0"/>
              <w:jc w:val="both"/>
              <w:rPr>
                <w:b/>
                <w:bCs/>
                <w:i/>
                <w:iCs/>
                <w:sz w:val="22"/>
                <w:szCs w:val="22"/>
              </w:rPr>
            </w:pPr>
            <w:r w:rsidRPr="00A41C04">
              <w:rPr>
                <w:b/>
                <w:bCs/>
                <w:i/>
                <w:iCs/>
                <w:sz w:val="22"/>
                <w:szCs w:val="22"/>
              </w:rPr>
              <w:t>Nơi nhận:</w:t>
            </w:r>
          </w:p>
          <w:p w14:paraId="327845ED" w14:textId="67ECA689" w:rsidR="00AA4B4B" w:rsidRPr="00A41C04" w:rsidRDefault="00AA4B4B" w:rsidP="00680BF8">
            <w:pPr>
              <w:widowControl w:val="0"/>
              <w:ind w:firstLine="142"/>
              <w:jc w:val="both"/>
              <w:rPr>
                <w:sz w:val="22"/>
                <w:szCs w:val="22"/>
              </w:rPr>
            </w:pPr>
          </w:p>
        </w:tc>
        <w:tc>
          <w:tcPr>
            <w:tcW w:w="4678" w:type="dxa"/>
          </w:tcPr>
          <w:p w14:paraId="4B1F59A8" w14:textId="77777777" w:rsidR="00AA4B4B" w:rsidRPr="00A41C04" w:rsidRDefault="00AA4B4B" w:rsidP="00DE0CCC">
            <w:pPr>
              <w:widowControl w:val="0"/>
              <w:jc w:val="center"/>
              <w:rPr>
                <w:b/>
                <w:sz w:val="26"/>
              </w:rPr>
            </w:pPr>
            <w:r w:rsidRPr="00A41C04">
              <w:rPr>
                <w:b/>
                <w:sz w:val="26"/>
              </w:rPr>
              <w:t>TM. UỶ BAN NHÂN DÂN</w:t>
            </w:r>
          </w:p>
          <w:p w14:paraId="0CBF6397" w14:textId="6807B8BD" w:rsidR="00AA4B4B" w:rsidRPr="00A41C04" w:rsidRDefault="00AA4B4B" w:rsidP="00DE0CCC">
            <w:pPr>
              <w:widowControl w:val="0"/>
              <w:jc w:val="center"/>
              <w:rPr>
                <w:b/>
                <w:sz w:val="26"/>
              </w:rPr>
            </w:pPr>
            <w:r w:rsidRPr="00A41C04">
              <w:rPr>
                <w:b/>
                <w:sz w:val="26"/>
              </w:rPr>
              <w:t>CHỦ TỊCH</w:t>
            </w:r>
          </w:p>
          <w:p w14:paraId="63B2B1D1" w14:textId="77777777" w:rsidR="00AA4B4B" w:rsidRPr="00680BF8" w:rsidRDefault="00AA4B4B" w:rsidP="00DE0CCC">
            <w:pPr>
              <w:widowControl w:val="0"/>
              <w:jc w:val="center"/>
              <w:rPr>
                <w:b/>
              </w:rPr>
            </w:pPr>
          </w:p>
          <w:p w14:paraId="0B4709E6" w14:textId="77777777" w:rsidR="00A84683" w:rsidRPr="00680BF8" w:rsidRDefault="00A84683" w:rsidP="00DE0CCC">
            <w:pPr>
              <w:widowControl w:val="0"/>
              <w:jc w:val="center"/>
              <w:rPr>
                <w:b/>
              </w:rPr>
            </w:pPr>
          </w:p>
          <w:p w14:paraId="3F536ADC" w14:textId="77777777" w:rsidR="00A84683" w:rsidRPr="00680BF8" w:rsidRDefault="00A84683" w:rsidP="00DE0CCC">
            <w:pPr>
              <w:widowControl w:val="0"/>
              <w:jc w:val="center"/>
              <w:rPr>
                <w:b/>
              </w:rPr>
            </w:pPr>
          </w:p>
          <w:p w14:paraId="7E375D80" w14:textId="77777777" w:rsidR="00A84683" w:rsidRPr="00680BF8" w:rsidRDefault="00A84683" w:rsidP="00DE0CCC">
            <w:pPr>
              <w:widowControl w:val="0"/>
              <w:jc w:val="center"/>
              <w:rPr>
                <w:b/>
              </w:rPr>
            </w:pPr>
          </w:p>
          <w:p w14:paraId="2D0AE0B3" w14:textId="77777777" w:rsidR="00A84683" w:rsidRPr="00680BF8" w:rsidRDefault="00A84683" w:rsidP="00DE0CCC">
            <w:pPr>
              <w:widowControl w:val="0"/>
              <w:jc w:val="center"/>
              <w:rPr>
                <w:b/>
              </w:rPr>
            </w:pPr>
          </w:p>
          <w:p w14:paraId="4CCB1AC7" w14:textId="0D8FAE5F" w:rsidR="00AA4B4B" w:rsidRPr="00A41C04" w:rsidRDefault="00620FBF" w:rsidP="00DE0CCC">
            <w:pPr>
              <w:widowControl w:val="0"/>
              <w:jc w:val="center"/>
              <w:rPr>
                <w:sz w:val="20"/>
                <w:lang w:val="nl-NL"/>
              </w:rPr>
            </w:pPr>
            <w:r w:rsidRPr="00A41C04">
              <w:rPr>
                <w:b/>
                <w:lang w:val="nl-NL"/>
              </w:rPr>
              <w:t xml:space="preserve">Lê </w:t>
            </w:r>
            <w:r w:rsidR="00A84683" w:rsidRPr="00A41C04">
              <w:rPr>
                <w:b/>
                <w:lang w:val="nl-NL"/>
              </w:rPr>
              <w:t>Ánh Dương</w:t>
            </w:r>
          </w:p>
        </w:tc>
      </w:tr>
    </w:tbl>
    <w:p w14:paraId="0DD8FE82" w14:textId="77777777" w:rsidR="002F0A16" w:rsidRPr="00A41C04" w:rsidRDefault="002F0A16" w:rsidP="00DE0CCC">
      <w:pPr>
        <w:widowControl w:val="0"/>
        <w:rPr>
          <w:lang w:val="nl-NL"/>
        </w:rPr>
      </w:pPr>
    </w:p>
    <w:p w14:paraId="36689F61" w14:textId="77777777" w:rsidR="00F81B93" w:rsidRPr="00A41C04" w:rsidRDefault="00F81B93" w:rsidP="00DE0CCC">
      <w:pPr>
        <w:widowControl w:val="0"/>
        <w:rPr>
          <w:lang w:val="nl-NL"/>
        </w:rPr>
      </w:pPr>
    </w:p>
    <w:p w14:paraId="66B72EFE" w14:textId="77777777" w:rsidR="00F81B93" w:rsidRPr="00A41C04" w:rsidRDefault="00F81B93" w:rsidP="00DE0CCC">
      <w:pPr>
        <w:widowControl w:val="0"/>
        <w:rPr>
          <w:lang w:val="nl-NL"/>
        </w:rPr>
      </w:pPr>
    </w:p>
    <w:p w14:paraId="1C92AF8D" w14:textId="77777777" w:rsidR="00F81B93" w:rsidRPr="00A41C04" w:rsidRDefault="00F81B93" w:rsidP="00DE0CCC">
      <w:pPr>
        <w:widowControl w:val="0"/>
        <w:rPr>
          <w:lang w:val="nl-NL"/>
        </w:rPr>
      </w:pPr>
    </w:p>
    <w:p w14:paraId="42656F91" w14:textId="77777777" w:rsidR="00F81B93" w:rsidRPr="00A41C04" w:rsidRDefault="00F81B93" w:rsidP="00DE0CCC">
      <w:pPr>
        <w:widowControl w:val="0"/>
        <w:rPr>
          <w:lang w:val="nl-NL"/>
        </w:rPr>
      </w:pPr>
    </w:p>
    <w:p w14:paraId="4875E21F" w14:textId="77777777" w:rsidR="00F81B93" w:rsidRPr="00A41C04" w:rsidRDefault="00F81B93" w:rsidP="00DE0CCC">
      <w:pPr>
        <w:widowControl w:val="0"/>
        <w:rPr>
          <w:lang w:val="nl-NL"/>
        </w:rPr>
      </w:pPr>
    </w:p>
    <w:p w14:paraId="6D708DEF" w14:textId="77777777" w:rsidR="00F81B93" w:rsidRPr="00A41C04" w:rsidRDefault="00F81B93" w:rsidP="00DE0CCC">
      <w:pPr>
        <w:widowControl w:val="0"/>
        <w:rPr>
          <w:lang w:val="nl-NL"/>
        </w:rPr>
      </w:pPr>
    </w:p>
    <w:p w14:paraId="1201FF64" w14:textId="77777777" w:rsidR="00F81B93" w:rsidRPr="00A41C04" w:rsidRDefault="00F81B93" w:rsidP="00DE0CCC">
      <w:pPr>
        <w:widowControl w:val="0"/>
        <w:rPr>
          <w:lang w:val="nl-NL"/>
        </w:rPr>
      </w:pPr>
    </w:p>
    <w:p w14:paraId="71AF52A7" w14:textId="77777777" w:rsidR="00F81B93" w:rsidRPr="00A41C04" w:rsidRDefault="00F81B93" w:rsidP="00DE0CCC">
      <w:pPr>
        <w:widowControl w:val="0"/>
        <w:rPr>
          <w:lang w:val="nl-NL"/>
        </w:rPr>
      </w:pPr>
    </w:p>
    <w:p w14:paraId="6E02BAC4" w14:textId="77777777" w:rsidR="00F81B93" w:rsidRPr="00A41C04" w:rsidRDefault="00F81B93" w:rsidP="00DE0CCC">
      <w:pPr>
        <w:widowControl w:val="0"/>
        <w:rPr>
          <w:lang w:val="nl-NL"/>
        </w:rPr>
      </w:pPr>
    </w:p>
    <w:p w14:paraId="79C3D2D5" w14:textId="77777777" w:rsidR="00F81B93" w:rsidRPr="00A41C04" w:rsidRDefault="00F81B93" w:rsidP="00DE0CCC">
      <w:pPr>
        <w:widowControl w:val="0"/>
        <w:rPr>
          <w:lang w:val="nl-NL"/>
        </w:rPr>
      </w:pPr>
    </w:p>
    <w:p w14:paraId="687C294A" w14:textId="77777777" w:rsidR="00F81B93" w:rsidRPr="00A41C04" w:rsidRDefault="00F81B93" w:rsidP="00DE0CCC">
      <w:pPr>
        <w:widowControl w:val="0"/>
        <w:rPr>
          <w:lang w:val="nl-NL"/>
        </w:rPr>
      </w:pPr>
    </w:p>
    <w:p w14:paraId="7E48FC15" w14:textId="77777777" w:rsidR="00F81B93" w:rsidRPr="00A41C04" w:rsidRDefault="00F81B93" w:rsidP="00DE0CCC">
      <w:pPr>
        <w:widowControl w:val="0"/>
        <w:rPr>
          <w:lang w:val="nl-NL"/>
        </w:rPr>
      </w:pPr>
    </w:p>
    <w:p w14:paraId="50FBA9AA" w14:textId="77777777" w:rsidR="00F81B93" w:rsidRPr="00A41C04" w:rsidRDefault="00F81B93" w:rsidP="00DE0CCC">
      <w:pPr>
        <w:widowControl w:val="0"/>
        <w:rPr>
          <w:lang w:val="nl-NL"/>
        </w:rPr>
      </w:pPr>
    </w:p>
    <w:p w14:paraId="42ACEC3B" w14:textId="77777777" w:rsidR="00CB229D" w:rsidRDefault="00CB229D" w:rsidP="00DE0CCC">
      <w:r>
        <w:br w:type="page"/>
      </w:r>
    </w:p>
    <w:tbl>
      <w:tblPr>
        <w:tblW w:w="9395" w:type="dxa"/>
        <w:jc w:val="center"/>
        <w:tblLook w:val="01E0" w:firstRow="1" w:lastRow="1" w:firstColumn="1" w:lastColumn="1" w:noHBand="0" w:noVBand="0"/>
      </w:tblPr>
      <w:tblGrid>
        <w:gridCol w:w="3281"/>
        <w:gridCol w:w="6114"/>
      </w:tblGrid>
      <w:tr w:rsidR="00731A87" w:rsidRPr="00A41C04" w14:paraId="1324C01E" w14:textId="77777777" w:rsidTr="00731A87">
        <w:trPr>
          <w:jc w:val="center"/>
        </w:trPr>
        <w:tc>
          <w:tcPr>
            <w:tcW w:w="3281" w:type="dxa"/>
            <w:tcMar>
              <w:left w:w="28" w:type="dxa"/>
              <w:right w:w="28" w:type="dxa"/>
            </w:tcMar>
          </w:tcPr>
          <w:p w14:paraId="606D1FA5" w14:textId="77777777" w:rsidR="00731A87" w:rsidRPr="00A41C04" w:rsidRDefault="00731A87" w:rsidP="00731A87">
            <w:pPr>
              <w:widowControl w:val="0"/>
              <w:jc w:val="center"/>
              <w:rPr>
                <w:b/>
                <w:sz w:val="26"/>
                <w:szCs w:val="24"/>
              </w:rPr>
            </w:pPr>
            <w:r w:rsidRPr="00A41C04">
              <w:rPr>
                <w:b/>
                <w:noProof/>
                <w:sz w:val="26"/>
                <w:szCs w:val="24"/>
              </w:rPr>
              <w:lastRenderedPageBreak/>
              <w:t>UỶ BAN NHÂN DÂN</w:t>
            </w:r>
          </w:p>
          <w:p w14:paraId="5563F4D3" w14:textId="77777777" w:rsidR="00731A87" w:rsidRPr="00A41C04" w:rsidRDefault="00731A87" w:rsidP="00731A87">
            <w:pPr>
              <w:widowControl w:val="0"/>
              <w:jc w:val="center"/>
              <w:rPr>
                <w:b/>
                <w:sz w:val="26"/>
                <w:szCs w:val="24"/>
              </w:rPr>
            </w:pPr>
            <w:r w:rsidRPr="00A41C04">
              <w:rPr>
                <w:b/>
                <w:sz w:val="26"/>
                <w:szCs w:val="24"/>
              </w:rPr>
              <w:t>TỈNH BẮC GIANG</w:t>
            </w:r>
          </w:p>
          <w:p w14:paraId="07A55D76" w14:textId="692B83D9" w:rsidR="00731A87" w:rsidRPr="00A41C04" w:rsidRDefault="00731A87" w:rsidP="00731A87">
            <w:pPr>
              <w:widowControl w:val="0"/>
              <w:jc w:val="center"/>
              <w:rPr>
                <w:sz w:val="26"/>
                <w:szCs w:val="26"/>
                <w:lang w:val="nl-NL"/>
              </w:rPr>
            </w:pPr>
            <w:r>
              <w:t>––––––––</w:t>
            </w:r>
          </w:p>
        </w:tc>
        <w:tc>
          <w:tcPr>
            <w:tcW w:w="6114" w:type="dxa"/>
          </w:tcPr>
          <w:p w14:paraId="61383AC3" w14:textId="77777777" w:rsidR="00731A87" w:rsidRPr="00A41C04" w:rsidRDefault="00731A87" w:rsidP="00731A87">
            <w:pPr>
              <w:widowControl w:val="0"/>
              <w:jc w:val="center"/>
              <w:rPr>
                <w:b/>
                <w:sz w:val="26"/>
              </w:rPr>
            </w:pPr>
            <w:r w:rsidRPr="00A41C04">
              <w:rPr>
                <w:b/>
                <w:sz w:val="26"/>
              </w:rPr>
              <w:t>CỘNG HOÀ XÃ HỘI CHỦ NGHĨA VIỆT NAM</w:t>
            </w:r>
          </w:p>
          <w:p w14:paraId="45332D4C" w14:textId="77777777" w:rsidR="00731A87" w:rsidRPr="00A41C04" w:rsidRDefault="00731A87" w:rsidP="00731A87">
            <w:pPr>
              <w:widowControl w:val="0"/>
              <w:jc w:val="center"/>
              <w:rPr>
                <w:b/>
              </w:rPr>
            </w:pPr>
            <w:r w:rsidRPr="00A41C04">
              <w:rPr>
                <w:b/>
              </w:rPr>
              <w:t>Độc lập - Tự do - Hạnh phúc</w:t>
            </w:r>
          </w:p>
          <w:p w14:paraId="4D6ABEC1" w14:textId="671517DF" w:rsidR="00731A87" w:rsidRPr="0041004E" w:rsidRDefault="00731A87" w:rsidP="00731A87">
            <w:pPr>
              <w:widowControl w:val="0"/>
              <w:jc w:val="center"/>
              <w:rPr>
                <w:i/>
                <w:sz w:val="22"/>
              </w:rPr>
            </w:pPr>
            <w:r>
              <w:rPr>
                <w:i/>
              </w:rPr>
              <w:t>––––––––––––––––––––––––</w:t>
            </w:r>
          </w:p>
        </w:tc>
      </w:tr>
    </w:tbl>
    <w:p w14:paraId="2B7C473E" w14:textId="77777777" w:rsidR="00731A87" w:rsidRDefault="00731A87" w:rsidP="00731A87">
      <w:pPr>
        <w:widowControl w:val="0"/>
        <w:jc w:val="center"/>
        <w:rPr>
          <w:b/>
        </w:rPr>
      </w:pPr>
    </w:p>
    <w:p w14:paraId="67E278BA" w14:textId="2474AF78" w:rsidR="00F81B93" w:rsidRPr="00A41C04" w:rsidRDefault="00F81B93" w:rsidP="00731A87">
      <w:pPr>
        <w:widowControl w:val="0"/>
        <w:jc w:val="center"/>
        <w:rPr>
          <w:b/>
        </w:rPr>
      </w:pPr>
      <w:r w:rsidRPr="00A41C04">
        <w:rPr>
          <w:b/>
        </w:rPr>
        <w:t>QUY ĐỊNH</w:t>
      </w:r>
    </w:p>
    <w:p w14:paraId="763E5753" w14:textId="2A7E07D5" w:rsidR="00F81B93" w:rsidRPr="00A41C04" w:rsidRDefault="008A5601" w:rsidP="00731A87">
      <w:pPr>
        <w:widowControl w:val="0"/>
        <w:jc w:val="center"/>
        <w:rPr>
          <w:b/>
        </w:rPr>
      </w:pPr>
      <w:r w:rsidRPr="00A41C04">
        <w:rPr>
          <w:b/>
        </w:rPr>
        <w:t>C</w:t>
      </w:r>
      <w:r w:rsidR="00F81B93" w:rsidRPr="00A41C04">
        <w:rPr>
          <w:b/>
        </w:rPr>
        <w:t>hế độ báo cáo công tác thanh tra, tiếp công dân, giải quyết khiếu nại,</w:t>
      </w:r>
    </w:p>
    <w:p w14:paraId="50A91099" w14:textId="77777777" w:rsidR="00F81B93" w:rsidRPr="00A41C04" w:rsidRDefault="00F81B93" w:rsidP="00731A87">
      <w:pPr>
        <w:widowControl w:val="0"/>
        <w:jc w:val="center"/>
        <w:rPr>
          <w:b/>
        </w:rPr>
      </w:pPr>
      <w:r w:rsidRPr="00A41C04">
        <w:rPr>
          <w:b/>
        </w:rPr>
        <w:t>tố cáo và phòng, chống tham nhũng trên địa bàn tỉnh Bắc Giang</w:t>
      </w:r>
    </w:p>
    <w:p w14:paraId="00EEAAC2" w14:textId="7DB3A26C" w:rsidR="00F81B93" w:rsidRPr="00A41C04" w:rsidRDefault="00F81B93" w:rsidP="0040739B">
      <w:pPr>
        <w:widowControl w:val="0"/>
        <w:spacing w:before="120"/>
        <w:jc w:val="center"/>
        <w:rPr>
          <w:i/>
          <w:spacing w:val="-6"/>
          <w:szCs w:val="26"/>
        </w:rPr>
      </w:pPr>
      <w:r w:rsidRPr="00A41C04">
        <w:rPr>
          <w:i/>
          <w:spacing w:val="-6"/>
          <w:szCs w:val="26"/>
        </w:rPr>
        <w:t xml:space="preserve">(Ban hành kèm theo </w:t>
      </w:r>
      <w:r w:rsidR="00D7271B">
        <w:rPr>
          <w:i/>
          <w:spacing w:val="-6"/>
          <w:szCs w:val="26"/>
        </w:rPr>
        <w:t xml:space="preserve">Quyết định số  </w:t>
      </w:r>
      <w:bookmarkStart w:id="0" w:name="_GoBack"/>
      <w:bookmarkEnd w:id="0"/>
      <w:r w:rsidR="00D7271B">
        <w:rPr>
          <w:i/>
          <w:spacing w:val="-6"/>
          <w:szCs w:val="26"/>
        </w:rPr>
        <w:t>28</w:t>
      </w:r>
      <w:r w:rsidRPr="00A41C04">
        <w:rPr>
          <w:i/>
          <w:spacing w:val="-6"/>
          <w:szCs w:val="26"/>
        </w:rPr>
        <w:t>/2021/QĐ-UBND</w:t>
      </w:r>
    </w:p>
    <w:p w14:paraId="5F197A8A" w14:textId="66D05F07" w:rsidR="00F81B93" w:rsidRPr="00A41C04" w:rsidRDefault="00F81B93" w:rsidP="00731A87">
      <w:pPr>
        <w:widowControl w:val="0"/>
        <w:jc w:val="center"/>
        <w:rPr>
          <w:i/>
          <w:spacing w:val="-6"/>
          <w:szCs w:val="26"/>
        </w:rPr>
      </w:pPr>
      <w:r w:rsidRPr="00A41C04">
        <w:rPr>
          <w:i/>
          <w:spacing w:val="-6"/>
          <w:szCs w:val="26"/>
        </w:rPr>
        <w:t xml:space="preserve">ngày  </w:t>
      </w:r>
      <w:r w:rsidR="00D7271B">
        <w:rPr>
          <w:i/>
          <w:spacing w:val="-6"/>
          <w:szCs w:val="26"/>
        </w:rPr>
        <w:t>08</w:t>
      </w:r>
      <w:r w:rsidRPr="00A41C04">
        <w:rPr>
          <w:i/>
          <w:spacing w:val="-6"/>
          <w:szCs w:val="26"/>
        </w:rPr>
        <w:t xml:space="preserve"> /</w:t>
      </w:r>
      <w:r w:rsidR="0090673A" w:rsidRPr="00A41C04">
        <w:rPr>
          <w:i/>
          <w:spacing w:val="-6"/>
          <w:szCs w:val="26"/>
        </w:rPr>
        <w:t>7</w:t>
      </w:r>
      <w:r w:rsidRPr="00A41C04">
        <w:rPr>
          <w:i/>
          <w:spacing w:val="-6"/>
          <w:szCs w:val="26"/>
        </w:rPr>
        <w:t xml:space="preserve">/2021 của </w:t>
      </w:r>
      <w:r w:rsidR="0040739B">
        <w:rPr>
          <w:i/>
          <w:spacing w:val="-6"/>
          <w:szCs w:val="26"/>
        </w:rPr>
        <w:t>Ủy ban nhân dân</w:t>
      </w:r>
      <w:r w:rsidRPr="00A41C04">
        <w:rPr>
          <w:i/>
          <w:spacing w:val="-6"/>
          <w:szCs w:val="26"/>
        </w:rPr>
        <w:t xml:space="preserve"> tỉnh)</w:t>
      </w:r>
    </w:p>
    <w:p w14:paraId="6F7EE476" w14:textId="432F98AF" w:rsidR="00F81B93" w:rsidRPr="00A41C04" w:rsidRDefault="0040739B" w:rsidP="0040739B">
      <w:pPr>
        <w:widowControl w:val="0"/>
        <w:jc w:val="center"/>
      </w:pPr>
      <w:r>
        <w:t>––––––––––––</w:t>
      </w:r>
    </w:p>
    <w:p w14:paraId="429CEEE2" w14:textId="77777777" w:rsidR="0040739B" w:rsidRDefault="0040739B" w:rsidP="0040739B">
      <w:pPr>
        <w:widowControl w:val="0"/>
        <w:jc w:val="center"/>
        <w:rPr>
          <w:b/>
        </w:rPr>
      </w:pPr>
    </w:p>
    <w:p w14:paraId="720F707C" w14:textId="06C4AFE7" w:rsidR="00F81B93" w:rsidRPr="00A41C04" w:rsidRDefault="00F81B93" w:rsidP="0040739B">
      <w:pPr>
        <w:widowControl w:val="0"/>
        <w:jc w:val="center"/>
        <w:rPr>
          <w:b/>
        </w:rPr>
      </w:pPr>
      <w:r w:rsidRPr="00A41C04">
        <w:rPr>
          <w:b/>
        </w:rPr>
        <w:t>Chương I</w:t>
      </w:r>
    </w:p>
    <w:p w14:paraId="555B3B5C" w14:textId="77777777" w:rsidR="00F81B93" w:rsidRPr="00A41C04" w:rsidRDefault="00F81B93" w:rsidP="0040739B">
      <w:pPr>
        <w:widowControl w:val="0"/>
        <w:jc w:val="center"/>
        <w:rPr>
          <w:b/>
          <w:sz w:val="26"/>
        </w:rPr>
      </w:pPr>
      <w:r w:rsidRPr="00A41C04">
        <w:rPr>
          <w:b/>
          <w:sz w:val="26"/>
        </w:rPr>
        <w:t>QUY ĐỊNH CHUNG</w:t>
      </w:r>
    </w:p>
    <w:p w14:paraId="28010B12" w14:textId="77777777" w:rsidR="00F81B93" w:rsidRPr="00A41C04" w:rsidRDefault="00F81B93" w:rsidP="00DE0CCC">
      <w:pPr>
        <w:pStyle w:val="NormalWeb"/>
        <w:widowControl w:val="0"/>
        <w:tabs>
          <w:tab w:val="left" w:pos="709"/>
        </w:tabs>
        <w:spacing w:before="0" w:beforeAutospacing="0" w:after="0" w:afterAutospacing="0"/>
        <w:ind w:firstLine="709"/>
        <w:jc w:val="both"/>
        <w:rPr>
          <w:b/>
          <w:bCs/>
          <w:sz w:val="2"/>
          <w:szCs w:val="28"/>
        </w:rPr>
      </w:pPr>
    </w:p>
    <w:p w14:paraId="5DB1D32D" w14:textId="77777777" w:rsidR="00BE0AFD" w:rsidRDefault="00BE0AFD" w:rsidP="00DE0CCC">
      <w:pPr>
        <w:pStyle w:val="NormalWeb"/>
        <w:widowControl w:val="0"/>
        <w:tabs>
          <w:tab w:val="left" w:pos="709"/>
        </w:tabs>
        <w:spacing w:before="0" w:beforeAutospacing="0" w:after="0" w:afterAutospacing="0"/>
        <w:ind w:firstLine="709"/>
        <w:jc w:val="both"/>
        <w:rPr>
          <w:b/>
          <w:bCs/>
          <w:sz w:val="28"/>
          <w:szCs w:val="28"/>
        </w:rPr>
      </w:pPr>
    </w:p>
    <w:p w14:paraId="4B12726D" w14:textId="36A471E3" w:rsidR="00F81B93" w:rsidRPr="00A41C04" w:rsidRDefault="00F81B93" w:rsidP="00DE0CCC">
      <w:pPr>
        <w:pStyle w:val="NormalWeb"/>
        <w:widowControl w:val="0"/>
        <w:tabs>
          <w:tab w:val="left" w:pos="709"/>
        </w:tabs>
        <w:spacing w:before="0" w:beforeAutospacing="0" w:after="0" w:afterAutospacing="0"/>
        <w:ind w:firstLine="709"/>
        <w:jc w:val="both"/>
        <w:rPr>
          <w:sz w:val="28"/>
          <w:szCs w:val="28"/>
        </w:rPr>
      </w:pPr>
      <w:r w:rsidRPr="00A41C04">
        <w:rPr>
          <w:b/>
          <w:bCs/>
          <w:sz w:val="28"/>
          <w:szCs w:val="28"/>
        </w:rPr>
        <w:t>Điều 1. Phạm vi điều chỉnh</w:t>
      </w:r>
    </w:p>
    <w:p w14:paraId="1DBCA4FA" w14:textId="2AB346F2" w:rsidR="00F81B93" w:rsidRPr="00A41C04" w:rsidRDefault="00F81B93" w:rsidP="00BE0AFD">
      <w:pPr>
        <w:pStyle w:val="NormalWeb"/>
        <w:widowControl w:val="0"/>
        <w:tabs>
          <w:tab w:val="left" w:pos="709"/>
        </w:tabs>
        <w:spacing w:before="120" w:beforeAutospacing="0" w:after="120" w:afterAutospacing="0"/>
        <w:ind w:firstLine="709"/>
        <w:jc w:val="both"/>
        <w:rPr>
          <w:sz w:val="28"/>
          <w:szCs w:val="28"/>
        </w:rPr>
      </w:pPr>
      <w:r w:rsidRPr="00A41C04">
        <w:rPr>
          <w:sz w:val="28"/>
          <w:szCs w:val="28"/>
        </w:rPr>
        <w:t>Quy định này quy định về các loại báo cáo, chế độ báo cáo, nội dung báo cáo, hình thức báo cáo, phương thức gửi báo cáo và trách nhiệm báo cáo công tác thanh tra, tiếp công dân, giải quyết khiếu nại, tố cáo và phòng, chống tham nhũng</w:t>
      </w:r>
      <w:r w:rsidR="008A5601" w:rsidRPr="00A41C04">
        <w:rPr>
          <w:sz w:val="28"/>
          <w:szCs w:val="28"/>
        </w:rPr>
        <w:t xml:space="preserve"> </w:t>
      </w:r>
      <w:r w:rsidRPr="00A41C04">
        <w:rPr>
          <w:sz w:val="28"/>
          <w:szCs w:val="28"/>
        </w:rPr>
        <w:t xml:space="preserve"> trên địa bàn tỉnh Bắc Giang.</w:t>
      </w:r>
    </w:p>
    <w:p w14:paraId="6911DB71" w14:textId="77777777" w:rsidR="00F81B93" w:rsidRPr="00A41C04" w:rsidRDefault="00F81B93" w:rsidP="00BE0AFD">
      <w:pPr>
        <w:pStyle w:val="NormalWeb"/>
        <w:widowControl w:val="0"/>
        <w:tabs>
          <w:tab w:val="left" w:pos="709"/>
        </w:tabs>
        <w:spacing w:before="120" w:beforeAutospacing="0" w:after="120" w:afterAutospacing="0"/>
        <w:ind w:firstLine="709"/>
        <w:jc w:val="both"/>
        <w:rPr>
          <w:b/>
          <w:sz w:val="28"/>
          <w:szCs w:val="28"/>
        </w:rPr>
      </w:pPr>
      <w:r w:rsidRPr="00A41C04">
        <w:rPr>
          <w:b/>
          <w:sz w:val="28"/>
          <w:szCs w:val="28"/>
        </w:rPr>
        <w:t>Điều 2. Đối tượng áp dụng</w:t>
      </w:r>
    </w:p>
    <w:p w14:paraId="6D1C68F9" w14:textId="77777777" w:rsidR="00F81B93" w:rsidRPr="00A41C04" w:rsidRDefault="00F81B93" w:rsidP="00BE0AFD">
      <w:pPr>
        <w:pStyle w:val="NormalWeb"/>
        <w:widowControl w:val="0"/>
        <w:tabs>
          <w:tab w:val="left" w:pos="709"/>
        </w:tabs>
        <w:spacing w:before="120" w:beforeAutospacing="0" w:after="120" w:afterAutospacing="0"/>
        <w:ind w:firstLine="709"/>
        <w:jc w:val="both"/>
        <w:rPr>
          <w:spacing w:val="-2"/>
          <w:sz w:val="28"/>
          <w:szCs w:val="28"/>
        </w:rPr>
      </w:pPr>
      <w:r w:rsidRPr="00A41C04">
        <w:rPr>
          <w:spacing w:val="-2"/>
          <w:sz w:val="28"/>
          <w:szCs w:val="28"/>
        </w:rPr>
        <w:t>1. Các sở, cơ quan, đơn vị thuộc UBND tỉnh (viết chung là các sở, ngành)</w:t>
      </w:r>
      <w:r w:rsidRPr="00A41C04">
        <w:rPr>
          <w:i/>
          <w:spacing w:val="-2"/>
          <w:sz w:val="28"/>
          <w:szCs w:val="28"/>
        </w:rPr>
        <w:t>.</w:t>
      </w:r>
      <w:r w:rsidRPr="00A41C04">
        <w:rPr>
          <w:spacing w:val="-2"/>
          <w:sz w:val="28"/>
          <w:szCs w:val="28"/>
        </w:rPr>
        <w:t xml:space="preserve"> </w:t>
      </w:r>
    </w:p>
    <w:p w14:paraId="75F3FA03" w14:textId="77777777" w:rsidR="00F81B93" w:rsidRPr="00A41C04" w:rsidRDefault="00F81B93" w:rsidP="00BE0AFD">
      <w:pPr>
        <w:pStyle w:val="NormalWeb"/>
        <w:widowControl w:val="0"/>
        <w:tabs>
          <w:tab w:val="left" w:pos="709"/>
        </w:tabs>
        <w:spacing w:before="120" w:beforeAutospacing="0" w:after="120" w:afterAutospacing="0"/>
        <w:ind w:firstLine="709"/>
        <w:jc w:val="both"/>
        <w:rPr>
          <w:spacing w:val="6"/>
          <w:sz w:val="28"/>
          <w:szCs w:val="28"/>
        </w:rPr>
      </w:pPr>
      <w:r w:rsidRPr="00A41C04">
        <w:rPr>
          <w:sz w:val="28"/>
          <w:szCs w:val="28"/>
        </w:rPr>
        <w:t>2</w:t>
      </w:r>
      <w:r w:rsidRPr="00A41C04">
        <w:rPr>
          <w:spacing w:val="-2"/>
          <w:sz w:val="28"/>
          <w:szCs w:val="28"/>
        </w:rPr>
        <w:t xml:space="preserve">. </w:t>
      </w:r>
      <w:r w:rsidRPr="00A41C04">
        <w:rPr>
          <w:spacing w:val="6"/>
          <w:sz w:val="28"/>
          <w:szCs w:val="28"/>
        </w:rPr>
        <w:t xml:space="preserve">UBND các huyện, thành phố (viết chung là UBND cấp huyện); </w:t>
      </w:r>
      <w:r w:rsidRPr="00A41C04">
        <w:rPr>
          <w:sz w:val="28"/>
          <w:szCs w:val="28"/>
        </w:rPr>
        <w:t>Ban Tiếp công dân tỉnh (thuộc Văn phòng UBND tỉnh);</w:t>
      </w:r>
      <w:r w:rsidRPr="00A41C04">
        <w:rPr>
          <w:i/>
          <w:sz w:val="28"/>
          <w:szCs w:val="28"/>
        </w:rPr>
        <w:t xml:space="preserve"> </w:t>
      </w:r>
      <w:r w:rsidRPr="00A41C04">
        <w:rPr>
          <w:spacing w:val="6"/>
          <w:sz w:val="28"/>
          <w:szCs w:val="28"/>
        </w:rPr>
        <w:t>UBND các xã, phường, thị trấn (viết chung là UBND cấp xã).</w:t>
      </w:r>
    </w:p>
    <w:p w14:paraId="2BCB321D" w14:textId="42688116" w:rsidR="00F81B93" w:rsidRPr="00A41C04" w:rsidRDefault="00F81B93" w:rsidP="00BE0AFD">
      <w:pPr>
        <w:pStyle w:val="NormalWeb"/>
        <w:widowControl w:val="0"/>
        <w:tabs>
          <w:tab w:val="left" w:pos="709"/>
        </w:tabs>
        <w:spacing w:before="120" w:beforeAutospacing="0" w:after="120" w:afterAutospacing="0"/>
        <w:ind w:firstLine="709"/>
        <w:jc w:val="both"/>
        <w:rPr>
          <w:spacing w:val="-2"/>
          <w:sz w:val="28"/>
          <w:szCs w:val="28"/>
          <w:lang w:val="de-DE"/>
        </w:rPr>
      </w:pPr>
      <w:r w:rsidRPr="00A41C04">
        <w:rPr>
          <w:spacing w:val="-2"/>
          <w:sz w:val="28"/>
          <w:szCs w:val="28"/>
          <w:lang w:val="de-DE"/>
        </w:rPr>
        <w:t xml:space="preserve">3. Văn phòng Đoàn ĐBQH và HĐND tỉnh; Báo Bắc Giang, Trường Chính trị tỉnh; Ủy ban MTTQ và các </w:t>
      </w:r>
      <w:r w:rsidR="0073652E" w:rsidRPr="00A41C04">
        <w:rPr>
          <w:spacing w:val="-2"/>
          <w:sz w:val="28"/>
          <w:szCs w:val="28"/>
          <w:lang w:val="de-DE"/>
        </w:rPr>
        <w:t>tổ chức</w:t>
      </w:r>
      <w:r w:rsidRPr="00A41C04">
        <w:rPr>
          <w:spacing w:val="-2"/>
          <w:sz w:val="28"/>
          <w:szCs w:val="28"/>
          <w:lang w:val="de-DE"/>
        </w:rPr>
        <w:t xml:space="preserve"> chính trị - xã hội cấp huyện, cấp tỉnh </w:t>
      </w:r>
      <w:r w:rsidRPr="00A41C04">
        <w:rPr>
          <w:iCs/>
          <w:spacing w:val="-2"/>
          <w:sz w:val="28"/>
          <w:szCs w:val="28"/>
          <w:lang w:val="de-DE"/>
        </w:rPr>
        <w:t>(viết chung là các cơ quan liên quan)</w:t>
      </w:r>
      <w:r w:rsidRPr="00A41C04">
        <w:rPr>
          <w:spacing w:val="-2"/>
          <w:sz w:val="28"/>
          <w:szCs w:val="28"/>
          <w:lang w:val="de-DE"/>
        </w:rPr>
        <w:t>.</w:t>
      </w:r>
    </w:p>
    <w:p w14:paraId="2D4E411A" w14:textId="77777777" w:rsidR="00F81B93" w:rsidRPr="00A41C04" w:rsidRDefault="00F81B93" w:rsidP="00BE0AFD">
      <w:pPr>
        <w:pStyle w:val="NormalWeb"/>
        <w:widowControl w:val="0"/>
        <w:tabs>
          <w:tab w:val="left" w:pos="709"/>
        </w:tabs>
        <w:spacing w:before="120" w:beforeAutospacing="0" w:after="120" w:afterAutospacing="0"/>
        <w:ind w:firstLine="709"/>
        <w:jc w:val="both"/>
        <w:rPr>
          <w:sz w:val="28"/>
          <w:szCs w:val="28"/>
          <w:lang w:val="de-DE"/>
        </w:rPr>
      </w:pPr>
      <w:r w:rsidRPr="00A41C04">
        <w:rPr>
          <w:spacing w:val="-2"/>
          <w:sz w:val="28"/>
          <w:szCs w:val="28"/>
          <w:lang w:val="de-DE"/>
        </w:rPr>
        <w:t xml:space="preserve">4. </w:t>
      </w:r>
      <w:r w:rsidRPr="00A41C04">
        <w:rPr>
          <w:sz w:val="28"/>
          <w:szCs w:val="28"/>
          <w:lang w:val="de-DE"/>
        </w:rPr>
        <w:t>Các cơ quan Trung ương được tổ chức theo ngành dọc trên địa bàn tỉnh:</w:t>
      </w:r>
    </w:p>
    <w:p w14:paraId="2E244F9F" w14:textId="209CB77B" w:rsidR="00F81B93" w:rsidRPr="00A41C04" w:rsidRDefault="00F81B93" w:rsidP="00BE0AFD">
      <w:pPr>
        <w:pStyle w:val="NormalWeb"/>
        <w:widowControl w:val="0"/>
        <w:tabs>
          <w:tab w:val="left" w:pos="709"/>
        </w:tabs>
        <w:spacing w:before="120" w:beforeAutospacing="0" w:after="120" w:afterAutospacing="0"/>
        <w:ind w:firstLine="709"/>
        <w:jc w:val="both"/>
        <w:rPr>
          <w:spacing w:val="-2"/>
          <w:sz w:val="28"/>
          <w:szCs w:val="28"/>
          <w:lang w:val="de-DE"/>
        </w:rPr>
      </w:pPr>
      <w:r w:rsidRPr="00A41C04">
        <w:rPr>
          <w:sz w:val="28"/>
          <w:szCs w:val="28"/>
          <w:lang w:val="de-DE"/>
        </w:rPr>
        <w:t xml:space="preserve">a) </w:t>
      </w:r>
      <w:r w:rsidRPr="00A41C04">
        <w:rPr>
          <w:spacing w:val="-2"/>
          <w:sz w:val="28"/>
          <w:szCs w:val="28"/>
          <w:lang w:val="de-DE"/>
        </w:rPr>
        <w:t xml:space="preserve">Các </w:t>
      </w:r>
      <w:r w:rsidR="00A06021" w:rsidRPr="00A41C04">
        <w:rPr>
          <w:spacing w:val="-2"/>
          <w:sz w:val="28"/>
          <w:szCs w:val="28"/>
          <w:lang w:val="de-DE"/>
        </w:rPr>
        <w:t>cơ quan Công an, Viện Kiểm sát nhân dân, Toà án n</w:t>
      </w:r>
      <w:r w:rsidRPr="00A41C04">
        <w:rPr>
          <w:spacing w:val="-2"/>
          <w:sz w:val="28"/>
          <w:szCs w:val="28"/>
          <w:lang w:val="de-DE"/>
        </w:rPr>
        <w:t xml:space="preserve">hân dân, Thi hành án </w:t>
      </w:r>
      <w:r w:rsidR="00A06021" w:rsidRPr="00A41C04">
        <w:rPr>
          <w:spacing w:val="-2"/>
          <w:sz w:val="28"/>
          <w:szCs w:val="28"/>
          <w:lang w:val="de-DE"/>
        </w:rPr>
        <w:t>d</w:t>
      </w:r>
      <w:r w:rsidRPr="00A41C04">
        <w:rPr>
          <w:spacing w:val="-2"/>
          <w:sz w:val="28"/>
          <w:szCs w:val="28"/>
          <w:lang w:val="de-DE"/>
        </w:rPr>
        <w:t xml:space="preserve">ân sự </w:t>
      </w:r>
      <w:r w:rsidRPr="00A41C04">
        <w:rPr>
          <w:iCs/>
          <w:spacing w:val="-2"/>
          <w:sz w:val="28"/>
          <w:szCs w:val="28"/>
          <w:lang w:val="de-DE"/>
        </w:rPr>
        <w:t xml:space="preserve">(viết chung là các cơ quan </w:t>
      </w:r>
      <w:r w:rsidRPr="00A41C04">
        <w:rPr>
          <w:sz w:val="28"/>
          <w:szCs w:val="28"/>
          <w:lang w:val="de-DE"/>
        </w:rPr>
        <w:t xml:space="preserve">Trung ương khối </w:t>
      </w:r>
      <w:r w:rsidRPr="00A41C04">
        <w:rPr>
          <w:iCs/>
          <w:spacing w:val="-2"/>
          <w:sz w:val="28"/>
          <w:szCs w:val="28"/>
          <w:lang w:val="de-DE"/>
        </w:rPr>
        <w:t>tư pháp)</w:t>
      </w:r>
      <w:r w:rsidRPr="00A41C04">
        <w:rPr>
          <w:spacing w:val="-2"/>
          <w:sz w:val="28"/>
          <w:szCs w:val="28"/>
          <w:lang w:val="de-DE"/>
        </w:rPr>
        <w:t>;</w:t>
      </w:r>
    </w:p>
    <w:p w14:paraId="420F640C" w14:textId="6A3F5387" w:rsidR="00F81B93" w:rsidRDefault="00F81B93" w:rsidP="00DE0CCC">
      <w:pPr>
        <w:pStyle w:val="NormalWeb"/>
        <w:widowControl w:val="0"/>
        <w:tabs>
          <w:tab w:val="left" w:pos="709"/>
        </w:tabs>
        <w:spacing w:before="0" w:beforeAutospacing="0" w:after="0" w:afterAutospacing="0"/>
        <w:ind w:firstLine="709"/>
        <w:jc w:val="both"/>
        <w:rPr>
          <w:spacing w:val="-2"/>
          <w:sz w:val="28"/>
          <w:szCs w:val="28"/>
          <w:lang w:val="de-DE"/>
        </w:rPr>
      </w:pPr>
      <w:r w:rsidRPr="00A41C04">
        <w:rPr>
          <w:spacing w:val="-2"/>
          <w:sz w:val="28"/>
          <w:szCs w:val="28"/>
          <w:lang w:val="de-DE"/>
        </w:rPr>
        <w:tab/>
        <w:t xml:space="preserve">b) Ngân hàng Nhà nước, Kho bạc Nhà nước, Cơ quan Thuế, Cơ quan Quản lý thị trường, Cơ quan Thống kê, Cơ quan Bảo hiểm xã hội (viết chung là các cơ quan </w:t>
      </w:r>
      <w:r w:rsidRPr="00A41C04">
        <w:rPr>
          <w:sz w:val="28"/>
          <w:szCs w:val="28"/>
          <w:lang w:val="de-DE"/>
        </w:rPr>
        <w:t>Trung ương khác)</w:t>
      </w:r>
      <w:r w:rsidRPr="00A41C04">
        <w:rPr>
          <w:spacing w:val="-2"/>
          <w:sz w:val="28"/>
          <w:szCs w:val="28"/>
          <w:lang w:val="de-DE"/>
        </w:rPr>
        <w:t>.</w:t>
      </w:r>
    </w:p>
    <w:p w14:paraId="1A745D14" w14:textId="77777777" w:rsidR="00BE0AFD" w:rsidRPr="00A41C04" w:rsidRDefault="00BE0AFD" w:rsidP="00DE0CCC">
      <w:pPr>
        <w:pStyle w:val="NormalWeb"/>
        <w:widowControl w:val="0"/>
        <w:tabs>
          <w:tab w:val="left" w:pos="709"/>
        </w:tabs>
        <w:spacing w:before="0" w:beforeAutospacing="0" w:after="0" w:afterAutospacing="0"/>
        <w:ind w:firstLine="709"/>
        <w:jc w:val="both"/>
        <w:rPr>
          <w:spacing w:val="-2"/>
          <w:sz w:val="28"/>
          <w:szCs w:val="28"/>
          <w:lang w:val="de-DE"/>
        </w:rPr>
      </w:pPr>
    </w:p>
    <w:p w14:paraId="637DFFAB" w14:textId="77777777" w:rsidR="00F81B93" w:rsidRPr="00A41C04" w:rsidRDefault="00F81B93" w:rsidP="00BE0AFD">
      <w:pPr>
        <w:pStyle w:val="NormalWeb"/>
        <w:widowControl w:val="0"/>
        <w:tabs>
          <w:tab w:val="left" w:pos="709"/>
        </w:tabs>
        <w:spacing w:before="0" w:beforeAutospacing="0" w:after="0" w:afterAutospacing="0"/>
        <w:jc w:val="center"/>
        <w:rPr>
          <w:sz w:val="28"/>
          <w:szCs w:val="28"/>
          <w:lang w:val="de-DE"/>
        </w:rPr>
      </w:pPr>
      <w:r w:rsidRPr="00A41C04">
        <w:rPr>
          <w:b/>
          <w:bCs/>
          <w:sz w:val="28"/>
          <w:szCs w:val="28"/>
          <w:lang w:val="de-DE"/>
        </w:rPr>
        <w:t>Chương II</w:t>
      </w:r>
    </w:p>
    <w:p w14:paraId="1296D7F0" w14:textId="382537C0" w:rsidR="00F81B93" w:rsidRPr="00A41C04" w:rsidRDefault="00BE0AFD" w:rsidP="00BE0AFD">
      <w:pPr>
        <w:pStyle w:val="NormalWeb"/>
        <w:widowControl w:val="0"/>
        <w:tabs>
          <w:tab w:val="left" w:pos="709"/>
        </w:tabs>
        <w:spacing w:before="0" w:beforeAutospacing="0" w:after="0" w:afterAutospacing="0"/>
        <w:jc w:val="center"/>
        <w:rPr>
          <w:sz w:val="26"/>
          <w:szCs w:val="26"/>
          <w:lang w:val="de-DE"/>
        </w:rPr>
      </w:pPr>
      <w:r>
        <w:rPr>
          <w:b/>
          <w:bCs/>
          <w:sz w:val="26"/>
          <w:szCs w:val="26"/>
          <w:lang w:val="de-DE"/>
        </w:rPr>
        <w:t xml:space="preserve">NHỮNG </w:t>
      </w:r>
      <w:r w:rsidR="0061020C" w:rsidRPr="00A41C04">
        <w:rPr>
          <w:b/>
          <w:bCs/>
          <w:sz w:val="26"/>
          <w:szCs w:val="26"/>
          <w:lang w:val="de-DE"/>
        </w:rPr>
        <w:t>QUY ĐỊNH CỤ THỂ</w:t>
      </w:r>
    </w:p>
    <w:p w14:paraId="3317B408" w14:textId="77777777" w:rsidR="00BE0AFD" w:rsidRDefault="00BE0AFD" w:rsidP="00DE0CCC">
      <w:pPr>
        <w:pStyle w:val="NormalWeb"/>
        <w:widowControl w:val="0"/>
        <w:tabs>
          <w:tab w:val="left" w:pos="709"/>
        </w:tabs>
        <w:spacing w:before="0" w:beforeAutospacing="0" w:after="0" w:afterAutospacing="0"/>
        <w:ind w:firstLine="709"/>
        <w:jc w:val="both"/>
        <w:rPr>
          <w:b/>
          <w:bCs/>
          <w:sz w:val="28"/>
          <w:szCs w:val="28"/>
          <w:lang w:val="de-DE"/>
        </w:rPr>
      </w:pPr>
    </w:p>
    <w:p w14:paraId="3FE6D58C" w14:textId="3A42E353" w:rsidR="00F81B93" w:rsidRPr="00A41C04" w:rsidRDefault="00F81B93" w:rsidP="00DE0CCC">
      <w:pPr>
        <w:pStyle w:val="NormalWeb"/>
        <w:widowControl w:val="0"/>
        <w:tabs>
          <w:tab w:val="left" w:pos="709"/>
        </w:tabs>
        <w:spacing w:before="0" w:beforeAutospacing="0" w:after="0" w:afterAutospacing="0"/>
        <w:ind w:firstLine="709"/>
        <w:jc w:val="both"/>
        <w:rPr>
          <w:sz w:val="28"/>
          <w:szCs w:val="28"/>
          <w:lang w:val="de-DE"/>
        </w:rPr>
      </w:pPr>
      <w:r w:rsidRPr="00A41C04">
        <w:rPr>
          <w:b/>
          <w:bCs/>
          <w:sz w:val="28"/>
          <w:szCs w:val="28"/>
          <w:lang w:val="de-DE"/>
        </w:rPr>
        <w:t>Điều 3. Các loại báo cáo</w:t>
      </w:r>
    </w:p>
    <w:p w14:paraId="201C2C27" w14:textId="096BD58D" w:rsidR="00CA3EA6" w:rsidRPr="00A41C04" w:rsidRDefault="00CA3EA6" w:rsidP="00EF3D97">
      <w:pPr>
        <w:pStyle w:val="NormalWeb"/>
        <w:widowControl w:val="0"/>
        <w:tabs>
          <w:tab w:val="left" w:pos="709"/>
        </w:tabs>
        <w:spacing w:beforeAutospacing="0" w:afterAutospacing="0"/>
        <w:ind w:firstLine="709"/>
        <w:jc w:val="both"/>
        <w:rPr>
          <w:iCs/>
          <w:sz w:val="28"/>
          <w:szCs w:val="28"/>
        </w:rPr>
      </w:pPr>
      <w:r w:rsidRPr="00A41C04">
        <w:rPr>
          <w:sz w:val="28"/>
          <w:szCs w:val="28"/>
          <w:lang w:val="de-DE"/>
        </w:rPr>
        <w:tab/>
        <w:t xml:space="preserve">1. Báo cáo định kỳ: </w:t>
      </w:r>
      <w:r w:rsidR="00B76CC1" w:rsidRPr="00A41C04">
        <w:rPr>
          <w:sz w:val="28"/>
          <w:szCs w:val="28"/>
          <w:lang w:val="de-DE"/>
        </w:rPr>
        <w:t xml:space="preserve">báo cáo về kết quả </w:t>
      </w:r>
      <w:r w:rsidR="00B76CC1" w:rsidRPr="00A41C04">
        <w:rPr>
          <w:iCs/>
          <w:sz w:val="28"/>
          <w:szCs w:val="28"/>
        </w:rPr>
        <w:t xml:space="preserve">công tác thanh tra, tiếp công dân, giải quyết khiếu nại, tố cáo và phòng, chống tham nhũng theo </w:t>
      </w:r>
      <w:r w:rsidRPr="00A41C04">
        <w:rPr>
          <w:sz w:val="28"/>
          <w:szCs w:val="28"/>
          <w:lang w:val="de-DE"/>
        </w:rPr>
        <w:t xml:space="preserve">quy định tại </w:t>
      </w:r>
      <w:r w:rsidRPr="00A41C04">
        <w:rPr>
          <w:sz w:val="28"/>
          <w:szCs w:val="28"/>
          <w:lang w:val="de-DE"/>
        </w:rPr>
        <w:lastRenderedPageBreak/>
        <w:t xml:space="preserve">khoản 1 Điều 3 Thông tư số 02/2021/TT-TTCP ngày 22/3/2021 của </w:t>
      </w:r>
      <w:r w:rsidRPr="00A41C04">
        <w:rPr>
          <w:iCs/>
          <w:sz w:val="28"/>
          <w:szCs w:val="28"/>
        </w:rPr>
        <w:t>Tổng Thanh tra Chính phủ quy định chế độ báo cáo công tác thanh tra, tiếp công dân, giải quyết khiếu nại, tố cáo và phòng, chống tham nhũng;</w:t>
      </w:r>
      <w:r w:rsidR="00B76CC1" w:rsidRPr="00A41C04">
        <w:rPr>
          <w:iCs/>
          <w:sz w:val="28"/>
          <w:szCs w:val="28"/>
        </w:rPr>
        <w:t xml:space="preserve"> </w:t>
      </w:r>
      <w:r w:rsidR="00B76CC1" w:rsidRPr="00A41C04">
        <w:rPr>
          <w:iCs/>
          <w:sz w:val="28"/>
          <w:szCs w:val="28"/>
          <w:lang w:val="de-DE"/>
        </w:rPr>
        <w:t>báo cáo về kết quả công tác phát hiện, xử lý các hành vi tham nhũng.</w:t>
      </w:r>
    </w:p>
    <w:p w14:paraId="1E97F4BF" w14:textId="77777777" w:rsidR="003A2014" w:rsidRPr="00A41C04" w:rsidRDefault="00CA3EA6" w:rsidP="009A1F22">
      <w:pPr>
        <w:pStyle w:val="NormalWeb"/>
        <w:widowControl w:val="0"/>
        <w:tabs>
          <w:tab w:val="left" w:pos="709"/>
        </w:tabs>
        <w:spacing w:beforeAutospacing="0" w:afterAutospacing="0"/>
        <w:ind w:firstLine="709"/>
        <w:jc w:val="both"/>
        <w:rPr>
          <w:sz w:val="28"/>
          <w:szCs w:val="28"/>
          <w:lang w:val="de-DE"/>
        </w:rPr>
      </w:pPr>
      <w:r w:rsidRPr="00A41C04">
        <w:rPr>
          <w:sz w:val="28"/>
          <w:szCs w:val="28"/>
          <w:lang w:val="de-DE"/>
        </w:rPr>
        <w:tab/>
      </w:r>
      <w:r w:rsidR="003A2014" w:rsidRPr="00A41C04">
        <w:rPr>
          <w:sz w:val="28"/>
          <w:szCs w:val="28"/>
          <w:lang w:val="de-DE"/>
        </w:rPr>
        <w:t>2. Báo cáo chuyên đề: báo cáo được quy định tại khoản 2 Điều 3 Thông tư số 02/2021/TT-TTCP; báo cáo đánh giá công tác phòng, chống tham nhũng hằng năm của UBND cấp huyện.</w:t>
      </w:r>
    </w:p>
    <w:p w14:paraId="0E26C300" w14:textId="77777777" w:rsidR="003A2014" w:rsidRPr="00A41C04" w:rsidRDefault="003A2014" w:rsidP="009A1F22">
      <w:pPr>
        <w:pStyle w:val="NormalWeb"/>
        <w:widowControl w:val="0"/>
        <w:tabs>
          <w:tab w:val="left" w:pos="709"/>
        </w:tabs>
        <w:spacing w:beforeAutospacing="0" w:afterAutospacing="0"/>
        <w:ind w:firstLine="709"/>
        <w:jc w:val="both"/>
        <w:rPr>
          <w:sz w:val="28"/>
          <w:szCs w:val="28"/>
          <w:lang w:val="de-DE"/>
        </w:rPr>
      </w:pPr>
      <w:r w:rsidRPr="00A41C04">
        <w:rPr>
          <w:sz w:val="28"/>
          <w:szCs w:val="28"/>
          <w:lang w:val="de-DE"/>
        </w:rPr>
        <w:tab/>
        <w:t>3. Báo cáo đột xuất: báo cáo được quy định tại khoản 3 Điều 3 Thông tư số 02/2021/TT-TTCP.</w:t>
      </w:r>
    </w:p>
    <w:p w14:paraId="77654143" w14:textId="77777777" w:rsidR="00F81B93" w:rsidRPr="00A41C04" w:rsidRDefault="00F81B93" w:rsidP="009A1F22">
      <w:pPr>
        <w:pStyle w:val="NormalWeb"/>
        <w:widowControl w:val="0"/>
        <w:tabs>
          <w:tab w:val="left" w:pos="709"/>
        </w:tabs>
        <w:spacing w:beforeAutospacing="0" w:afterAutospacing="0"/>
        <w:ind w:firstLine="709"/>
        <w:jc w:val="both"/>
        <w:rPr>
          <w:b/>
          <w:bCs/>
          <w:sz w:val="28"/>
          <w:szCs w:val="28"/>
          <w:lang w:val="de-DE"/>
        </w:rPr>
      </w:pPr>
      <w:bookmarkStart w:id="1" w:name="dieu_5"/>
      <w:r w:rsidRPr="00A41C04">
        <w:rPr>
          <w:b/>
          <w:bCs/>
          <w:sz w:val="28"/>
          <w:szCs w:val="28"/>
          <w:lang w:val="de-DE"/>
        </w:rPr>
        <w:t>Điều 4. Nội dung báo cáo</w:t>
      </w:r>
    </w:p>
    <w:bookmarkEnd w:id="1"/>
    <w:p w14:paraId="34C34BCD" w14:textId="3CBE7188" w:rsidR="00013AEA" w:rsidRPr="00A41C04" w:rsidRDefault="00F81B93" w:rsidP="009A1F22">
      <w:pPr>
        <w:tabs>
          <w:tab w:val="left" w:pos="709"/>
        </w:tabs>
        <w:spacing w:before="100" w:after="100"/>
        <w:ind w:firstLine="709"/>
        <w:jc w:val="both"/>
        <w:rPr>
          <w:lang w:val="de-DE"/>
        </w:rPr>
      </w:pPr>
      <w:r w:rsidRPr="00A41C04">
        <w:rPr>
          <w:lang w:val="de-DE"/>
        </w:rPr>
        <w:t>1. Báo cáo định kỳ</w:t>
      </w:r>
      <w:r w:rsidR="009B0D2F" w:rsidRPr="00A41C04">
        <w:rPr>
          <w:lang w:val="de-DE"/>
        </w:rPr>
        <w:t>:</w:t>
      </w:r>
    </w:p>
    <w:p w14:paraId="0E880DD4" w14:textId="388B423C" w:rsidR="00013AEA" w:rsidRPr="00A41C04" w:rsidRDefault="004D4093" w:rsidP="009A1F22">
      <w:pPr>
        <w:tabs>
          <w:tab w:val="left" w:pos="709"/>
        </w:tabs>
        <w:spacing w:before="100" w:after="100"/>
        <w:ind w:firstLine="709"/>
        <w:jc w:val="both"/>
        <w:rPr>
          <w:spacing w:val="2"/>
          <w:lang w:val="de-DE"/>
        </w:rPr>
      </w:pPr>
      <w:r w:rsidRPr="00A41C04">
        <w:rPr>
          <w:spacing w:val="2"/>
          <w:lang w:val="de-DE"/>
        </w:rPr>
        <w:t xml:space="preserve">a) Nội dung báo cáo của Quý I, 6 tháng, 9 tháng và hằng năm </w:t>
      </w:r>
      <w:r w:rsidR="00013AEA" w:rsidRPr="00A41C04">
        <w:rPr>
          <w:spacing w:val="2"/>
          <w:lang w:val="de-DE"/>
        </w:rPr>
        <w:t>về công tác thanh tra, tiếp công dân, giải quyết khiếu nại, tố cáo</w:t>
      </w:r>
      <w:r w:rsidR="008B20B0" w:rsidRPr="00A41C04">
        <w:rPr>
          <w:spacing w:val="2"/>
          <w:lang w:val="de-DE"/>
        </w:rPr>
        <w:t xml:space="preserve"> và</w:t>
      </w:r>
      <w:r w:rsidR="00013AEA" w:rsidRPr="00A41C04">
        <w:rPr>
          <w:spacing w:val="2"/>
          <w:lang w:val="de-DE"/>
        </w:rPr>
        <w:t xml:space="preserve"> phòng, chống tham nhũng thực hiện </w:t>
      </w:r>
      <w:r w:rsidR="00F81B93" w:rsidRPr="00A41C04">
        <w:rPr>
          <w:spacing w:val="2"/>
          <w:lang w:val="de-DE"/>
        </w:rPr>
        <w:t xml:space="preserve">theo quy định tại </w:t>
      </w:r>
      <w:r w:rsidR="008A5601" w:rsidRPr="00A41C04">
        <w:rPr>
          <w:spacing w:val="2"/>
          <w:lang w:val="de-DE"/>
        </w:rPr>
        <w:t xml:space="preserve">điểm a </w:t>
      </w:r>
      <w:r w:rsidR="00F81B93" w:rsidRPr="00A41C04">
        <w:rPr>
          <w:spacing w:val="2"/>
          <w:lang w:val="de-DE"/>
        </w:rPr>
        <w:t xml:space="preserve">khoản 2 </w:t>
      </w:r>
      <w:r w:rsidR="00013AEA" w:rsidRPr="00A41C04">
        <w:rPr>
          <w:spacing w:val="2"/>
          <w:lang w:val="de-DE"/>
        </w:rPr>
        <w:t>Điều 4 Thông tư 02/2021/TT-TTCP.</w:t>
      </w:r>
    </w:p>
    <w:p w14:paraId="7C6D112C" w14:textId="458DD7E9" w:rsidR="00F81B93" w:rsidRPr="00A41C04" w:rsidRDefault="00B97ACC" w:rsidP="009A1F22">
      <w:pPr>
        <w:tabs>
          <w:tab w:val="left" w:pos="709"/>
        </w:tabs>
        <w:spacing w:before="100" w:after="100"/>
        <w:ind w:firstLine="709"/>
        <w:jc w:val="both"/>
        <w:rPr>
          <w:lang w:val="de-DE"/>
        </w:rPr>
      </w:pPr>
      <w:r w:rsidRPr="00A41C04">
        <w:rPr>
          <w:iCs/>
          <w:lang w:val="de-DE"/>
        </w:rPr>
        <w:tab/>
      </w:r>
      <w:r w:rsidR="00BB5C2E" w:rsidRPr="00A41C04">
        <w:rPr>
          <w:iCs/>
          <w:lang w:val="de-DE"/>
        </w:rPr>
        <w:t>Nội dung b</w:t>
      </w:r>
      <w:r w:rsidRPr="00A41C04">
        <w:rPr>
          <w:iCs/>
          <w:lang w:val="de-DE"/>
        </w:rPr>
        <w:t>áo cáo v</w:t>
      </w:r>
      <w:r w:rsidR="00F81B93" w:rsidRPr="00A41C04">
        <w:rPr>
          <w:iCs/>
          <w:lang w:val="de-DE"/>
        </w:rPr>
        <w:t xml:space="preserve">ề kết quả công </w:t>
      </w:r>
      <w:r w:rsidRPr="00A41C04">
        <w:rPr>
          <w:iCs/>
          <w:lang w:val="de-DE"/>
        </w:rPr>
        <w:t xml:space="preserve">tác </w:t>
      </w:r>
      <w:r w:rsidR="00F81B93" w:rsidRPr="00A41C04">
        <w:rPr>
          <w:iCs/>
          <w:lang w:val="de-DE"/>
        </w:rPr>
        <w:t>phát hiện, xử lý các hành vi tham nhũng:</w:t>
      </w:r>
      <w:r w:rsidR="00F81B93" w:rsidRPr="00A41C04">
        <w:rPr>
          <w:lang w:val="de-DE"/>
        </w:rPr>
        <w:t xml:space="preserve"> Theo </w:t>
      </w:r>
      <w:r w:rsidR="00AC3F0F" w:rsidRPr="00A41C04">
        <w:rPr>
          <w:lang w:val="de-DE"/>
        </w:rPr>
        <w:t xml:space="preserve">phụ lục </w:t>
      </w:r>
      <w:r w:rsidR="00F81B93" w:rsidRPr="00A41C04">
        <w:rPr>
          <w:lang w:val="de-DE"/>
        </w:rPr>
        <w:t>và các biểu số liệu 01/TP, 02/TP, 03/TP, 04/TP ban hành kèm theo Quy định này.</w:t>
      </w:r>
    </w:p>
    <w:p w14:paraId="7F38D2D2" w14:textId="7F13F299" w:rsidR="00F81B93" w:rsidRPr="00A41C04" w:rsidRDefault="00F81B93" w:rsidP="009A1F22">
      <w:pPr>
        <w:tabs>
          <w:tab w:val="left" w:pos="709"/>
        </w:tabs>
        <w:spacing w:before="100" w:after="100"/>
        <w:ind w:firstLine="709"/>
        <w:jc w:val="both"/>
        <w:rPr>
          <w:lang w:val="de-DE"/>
        </w:rPr>
      </w:pPr>
      <w:r w:rsidRPr="00A41C04">
        <w:rPr>
          <w:lang w:val="de-DE"/>
        </w:rPr>
        <w:t xml:space="preserve">b) Nội dung báo cáo Quý II, Quý III và Quý IV: </w:t>
      </w:r>
      <w:r w:rsidR="00BA6D1B" w:rsidRPr="00A41C04">
        <w:rPr>
          <w:lang w:val="de-DE"/>
        </w:rPr>
        <w:t>t</w:t>
      </w:r>
      <w:r w:rsidRPr="00A41C04">
        <w:rPr>
          <w:lang w:val="de-DE"/>
        </w:rPr>
        <w:t>ổng hợp số liệu vào các biểu số liệu theo điểm a, khoản 1 Điều này và gửi kèm báo cáo 6 tháng, 9 tháng và hằng năm.</w:t>
      </w:r>
    </w:p>
    <w:p w14:paraId="41FCBCA6" w14:textId="24949333" w:rsidR="00F81B93" w:rsidRPr="00A41C04" w:rsidRDefault="00F81B93" w:rsidP="009A1F22">
      <w:pPr>
        <w:tabs>
          <w:tab w:val="left" w:pos="709"/>
        </w:tabs>
        <w:spacing w:before="100" w:after="100"/>
        <w:ind w:firstLine="709"/>
        <w:jc w:val="both"/>
        <w:rPr>
          <w:lang w:val="de-DE"/>
        </w:rPr>
      </w:pPr>
      <w:r w:rsidRPr="00A41C04">
        <w:rPr>
          <w:spacing w:val="2"/>
          <w:lang w:val="de-DE"/>
        </w:rPr>
        <w:t xml:space="preserve">c) Ngoài những nội dung được quy định tại điểm a và điểm b khoản 1 Điều này, các sở, ngành, </w:t>
      </w:r>
      <w:r w:rsidR="00944E39" w:rsidRPr="00A41C04">
        <w:rPr>
          <w:iCs/>
          <w:spacing w:val="2"/>
          <w:lang w:val="de-DE"/>
        </w:rPr>
        <w:t xml:space="preserve">cơ quan liên quan, </w:t>
      </w:r>
      <w:r w:rsidR="00944E39" w:rsidRPr="00A41C04">
        <w:rPr>
          <w:spacing w:val="2"/>
          <w:lang w:val="de-DE"/>
        </w:rPr>
        <w:t xml:space="preserve">cơ quan Trung ương được tổ chức theo ngành dọc trên địa bàn tỉnh, </w:t>
      </w:r>
      <w:r w:rsidRPr="00A41C04">
        <w:rPr>
          <w:spacing w:val="2"/>
          <w:lang w:val="de-DE"/>
        </w:rPr>
        <w:t>UBND cấp huyện</w:t>
      </w:r>
      <w:r w:rsidR="00944E39" w:rsidRPr="00A41C04">
        <w:rPr>
          <w:spacing w:val="2"/>
          <w:lang w:val="de-DE"/>
        </w:rPr>
        <w:t xml:space="preserve"> và</w:t>
      </w:r>
      <w:r w:rsidRPr="00A41C04">
        <w:rPr>
          <w:spacing w:val="2"/>
          <w:lang w:val="de-DE"/>
        </w:rPr>
        <w:t xml:space="preserve"> UBND cấp xã</w:t>
      </w:r>
      <w:r w:rsidR="00E02535" w:rsidRPr="00A41C04">
        <w:rPr>
          <w:spacing w:val="2"/>
          <w:lang w:val="de-DE"/>
        </w:rPr>
        <w:t xml:space="preserve"> báo cáo bổ sung</w:t>
      </w:r>
      <w:r w:rsidRPr="00A41C04">
        <w:rPr>
          <w:spacing w:val="2"/>
          <w:lang w:val="de-DE"/>
        </w:rPr>
        <w:t xml:space="preserve"> nội dung</w:t>
      </w:r>
      <w:r w:rsidR="00E02535" w:rsidRPr="00A41C04">
        <w:rPr>
          <w:spacing w:val="2"/>
          <w:lang w:val="de-DE"/>
        </w:rPr>
        <w:t xml:space="preserve"> phát sinh </w:t>
      </w:r>
      <w:r w:rsidRPr="00A41C04">
        <w:rPr>
          <w:spacing w:val="2"/>
          <w:lang w:val="de-DE"/>
        </w:rPr>
        <w:t>về kết quả công tác thanh tra, tiếp công dân giải quyết khiếu nại, tố cáo và phòng, chống tham nhũng thuộc phạm vi trách nhiệm của mình</w:t>
      </w:r>
      <w:r w:rsidRPr="00A41C04">
        <w:rPr>
          <w:lang w:val="de-DE"/>
        </w:rPr>
        <w:t>.</w:t>
      </w:r>
    </w:p>
    <w:p w14:paraId="17DDF79C" w14:textId="77777777" w:rsidR="00F81B93" w:rsidRPr="00A41C04" w:rsidRDefault="00F81B93" w:rsidP="009A1F22">
      <w:pPr>
        <w:tabs>
          <w:tab w:val="left" w:pos="709"/>
        </w:tabs>
        <w:spacing w:before="100" w:after="100"/>
        <w:ind w:firstLine="709"/>
        <w:jc w:val="both"/>
        <w:rPr>
          <w:lang w:val="de-DE"/>
        </w:rPr>
      </w:pPr>
      <w:r w:rsidRPr="00A41C04">
        <w:rPr>
          <w:lang w:val="de-DE"/>
        </w:rPr>
        <w:t>2. Báo cáo chuyên đề</w:t>
      </w:r>
    </w:p>
    <w:p w14:paraId="0EFA7AFD" w14:textId="7E5FF71B" w:rsidR="00F81B93" w:rsidRPr="00A41C04" w:rsidRDefault="00F81B93" w:rsidP="009A1F22">
      <w:pPr>
        <w:tabs>
          <w:tab w:val="left" w:pos="709"/>
        </w:tabs>
        <w:spacing w:before="100" w:after="100"/>
        <w:ind w:firstLine="709"/>
        <w:jc w:val="both"/>
        <w:rPr>
          <w:lang w:val="de-DE"/>
        </w:rPr>
      </w:pPr>
      <w:r w:rsidRPr="00A41C04">
        <w:rPr>
          <w:lang w:val="de-DE"/>
        </w:rPr>
        <w:t xml:space="preserve">a) </w:t>
      </w:r>
      <w:r w:rsidR="00FB646C" w:rsidRPr="00A41C04">
        <w:rPr>
          <w:lang w:val="de-DE"/>
        </w:rPr>
        <w:t>Nội dung b</w:t>
      </w:r>
      <w:r w:rsidRPr="00A41C04">
        <w:rPr>
          <w:lang w:val="de-DE"/>
        </w:rPr>
        <w:t xml:space="preserve">áo cáo </w:t>
      </w:r>
      <w:r w:rsidR="0083515F" w:rsidRPr="00A41C04">
        <w:rPr>
          <w:lang w:val="de-DE"/>
        </w:rPr>
        <w:t xml:space="preserve">chuyên đề </w:t>
      </w:r>
      <w:r w:rsidRPr="00A41C04">
        <w:rPr>
          <w:lang w:val="de-DE"/>
        </w:rPr>
        <w:t>theo từng lĩnh vực công tác thanh tra, tiếp công dân, giải quyết khiếu nại, tố</w:t>
      </w:r>
      <w:r w:rsidR="00A53C63" w:rsidRPr="00A41C04">
        <w:rPr>
          <w:lang w:val="de-DE"/>
        </w:rPr>
        <w:t xml:space="preserve"> cáo phòng, chống tham nhũng và</w:t>
      </w:r>
      <w:r w:rsidRPr="00A41C04">
        <w:rPr>
          <w:lang w:val="de-DE"/>
        </w:rPr>
        <w:t xml:space="preserve"> phát hiệ</w:t>
      </w:r>
      <w:r w:rsidR="00A53C63" w:rsidRPr="00A41C04">
        <w:rPr>
          <w:lang w:val="de-DE"/>
        </w:rPr>
        <w:t>n, xử lý các hành vi tham nhũng</w:t>
      </w:r>
      <w:r w:rsidRPr="00A41C04">
        <w:rPr>
          <w:lang w:val="de-DE"/>
        </w:rPr>
        <w:t xml:space="preserve"> thực hiện theo quy định tại điểm a khoản 1 Điều này.</w:t>
      </w:r>
      <w:r w:rsidR="00894911" w:rsidRPr="00A41C04">
        <w:rPr>
          <w:lang w:val="de-DE"/>
        </w:rPr>
        <w:t xml:space="preserve"> </w:t>
      </w:r>
      <w:r w:rsidR="0083515F" w:rsidRPr="00A41C04">
        <w:rPr>
          <w:lang w:val="de-DE"/>
        </w:rPr>
        <w:t xml:space="preserve">Trường hợp </w:t>
      </w:r>
      <w:r w:rsidRPr="00A41C04">
        <w:rPr>
          <w:lang w:val="de-DE"/>
        </w:rPr>
        <w:t>phải bổ sung nội dung báo cáo thì thực hiện theo văn bản yêu cầu, hướng dẫn cụ thể</w:t>
      </w:r>
      <w:r w:rsidR="00454C02" w:rsidRPr="00A41C04">
        <w:rPr>
          <w:lang w:val="de-DE"/>
        </w:rPr>
        <w:t xml:space="preserve"> của cơ quan yêu cầu báo cáo</w:t>
      </w:r>
      <w:r w:rsidRPr="00A41C04">
        <w:rPr>
          <w:lang w:val="de-DE"/>
        </w:rPr>
        <w:t>.</w:t>
      </w:r>
    </w:p>
    <w:p w14:paraId="3BA10DA0" w14:textId="29C9F92B" w:rsidR="00FB646C" w:rsidRPr="00A41C04" w:rsidRDefault="00894911" w:rsidP="009A1F22">
      <w:pPr>
        <w:tabs>
          <w:tab w:val="left" w:pos="709"/>
        </w:tabs>
        <w:spacing w:before="100" w:after="100"/>
        <w:ind w:firstLine="709"/>
        <w:jc w:val="both"/>
        <w:rPr>
          <w:lang w:val="de-DE"/>
        </w:rPr>
      </w:pPr>
      <w:r w:rsidRPr="00A41C04">
        <w:rPr>
          <w:lang w:val="de-DE"/>
        </w:rPr>
        <w:t>b</w:t>
      </w:r>
      <w:r w:rsidR="0083515F" w:rsidRPr="00A41C04">
        <w:rPr>
          <w:lang w:val="de-DE"/>
        </w:rPr>
        <w:t xml:space="preserve">) </w:t>
      </w:r>
      <w:r w:rsidR="005239A2" w:rsidRPr="00A41C04">
        <w:rPr>
          <w:lang w:val="de-DE"/>
        </w:rPr>
        <w:t xml:space="preserve">Nội dung báo cáo </w:t>
      </w:r>
      <w:r w:rsidR="00FB646C" w:rsidRPr="00A41C04">
        <w:rPr>
          <w:lang w:val="de-DE"/>
        </w:rPr>
        <w:t xml:space="preserve">chuyên đề về đánh giá công tác phòng, chống tham nhũng hằng năm của UBND cấp huyện: thực hiện theo </w:t>
      </w:r>
      <w:r w:rsidR="003E54E6" w:rsidRPr="00A41C04">
        <w:rPr>
          <w:lang w:val="de-DE"/>
        </w:rPr>
        <w:t xml:space="preserve">Quy định </w:t>
      </w:r>
      <w:r w:rsidR="004C0497" w:rsidRPr="00A41C04">
        <w:rPr>
          <w:lang w:val="de-DE"/>
        </w:rPr>
        <w:t>về</w:t>
      </w:r>
      <w:r w:rsidR="00FB646C" w:rsidRPr="00A41C04">
        <w:rPr>
          <w:lang w:val="de-DE"/>
        </w:rPr>
        <w:t xml:space="preserve"> Bộ chỉ số đánh giá công tác phòng, chống tham nhũng hàng năm đối với UBND cấp huyện trên địa bàn tỉnh Bắc Giang.</w:t>
      </w:r>
    </w:p>
    <w:p w14:paraId="3A4D0052" w14:textId="77777777" w:rsidR="00F81B93" w:rsidRPr="00A41C04" w:rsidRDefault="00F81B93" w:rsidP="009A1F22">
      <w:pPr>
        <w:tabs>
          <w:tab w:val="left" w:pos="709"/>
        </w:tabs>
        <w:spacing w:before="100" w:after="100"/>
        <w:ind w:firstLine="709"/>
        <w:jc w:val="both"/>
        <w:rPr>
          <w:lang w:val="de-DE"/>
        </w:rPr>
      </w:pPr>
      <w:r w:rsidRPr="00A41C04">
        <w:rPr>
          <w:lang w:val="de-DE"/>
        </w:rPr>
        <w:t>3. Báo cáo đột xuất</w:t>
      </w:r>
    </w:p>
    <w:p w14:paraId="37121D69" w14:textId="3178428C" w:rsidR="00F81B93" w:rsidRPr="00A41C04" w:rsidRDefault="00F81B93" w:rsidP="009A1F22">
      <w:pPr>
        <w:tabs>
          <w:tab w:val="left" w:pos="709"/>
        </w:tabs>
        <w:spacing w:before="100" w:after="100"/>
        <w:ind w:firstLine="709"/>
        <w:jc w:val="both"/>
        <w:rPr>
          <w:lang w:val="de-DE"/>
        </w:rPr>
      </w:pPr>
      <w:r w:rsidRPr="00A41C04">
        <w:rPr>
          <w:lang w:val="de-DE"/>
        </w:rPr>
        <w:t>a) Nội dung báo cáo được thực hiện theo đề cương và biểu m</w:t>
      </w:r>
      <w:r w:rsidR="00AE0170" w:rsidRPr="00A41C04">
        <w:rPr>
          <w:lang w:val="de-DE"/>
        </w:rPr>
        <w:t>ẫu cụ thể theo yêu cầu báo cáo;</w:t>
      </w:r>
    </w:p>
    <w:p w14:paraId="3AA17ED4" w14:textId="6AF40571" w:rsidR="0041004E" w:rsidRDefault="00F81B93" w:rsidP="009A1F22">
      <w:pPr>
        <w:tabs>
          <w:tab w:val="left" w:pos="709"/>
        </w:tabs>
        <w:spacing w:before="100" w:after="100"/>
        <w:ind w:firstLine="709"/>
        <w:jc w:val="both"/>
        <w:rPr>
          <w:b/>
          <w:lang w:val="de-DE"/>
        </w:rPr>
      </w:pPr>
      <w:r w:rsidRPr="00A41C04">
        <w:rPr>
          <w:lang w:val="de-DE"/>
        </w:rPr>
        <w:lastRenderedPageBreak/>
        <w:t>b) Đối tượng báo cáo được quy định tại Điều 2 Quy định này chủ động báo cáo theo tính chất, thông tin vụ việc cụ thể.</w:t>
      </w:r>
    </w:p>
    <w:p w14:paraId="70AB0E5B" w14:textId="7BEC7DC2" w:rsidR="00F81B93" w:rsidRPr="00A41C04" w:rsidRDefault="00F81B93" w:rsidP="009A1F22">
      <w:pPr>
        <w:widowControl w:val="0"/>
        <w:tabs>
          <w:tab w:val="left" w:pos="709"/>
        </w:tabs>
        <w:spacing w:before="60" w:after="60"/>
        <w:ind w:firstLine="709"/>
        <w:jc w:val="both"/>
        <w:rPr>
          <w:b/>
          <w:lang w:val="de-DE"/>
        </w:rPr>
      </w:pPr>
      <w:r w:rsidRPr="00A41C04">
        <w:rPr>
          <w:b/>
          <w:lang w:val="de-DE"/>
        </w:rPr>
        <w:t xml:space="preserve">Điều 5. Thời gian chốt số liệu, đối tượng thực hiện báo cáo, </w:t>
      </w:r>
      <w:r w:rsidR="000E1FF9" w:rsidRPr="00A41C04">
        <w:rPr>
          <w:b/>
          <w:lang w:val="de-DE"/>
        </w:rPr>
        <w:t xml:space="preserve">thời hạn gửi báo cáo và cơ quan nhận </w:t>
      </w:r>
      <w:r w:rsidR="00435C7A" w:rsidRPr="00A41C04">
        <w:rPr>
          <w:b/>
          <w:lang w:val="de-DE"/>
        </w:rPr>
        <w:t>báo cáo</w:t>
      </w:r>
    </w:p>
    <w:p w14:paraId="6D52B4EA" w14:textId="77777777" w:rsidR="00F81B93" w:rsidRPr="00A41C04" w:rsidRDefault="00F81B93" w:rsidP="009A1F22">
      <w:pPr>
        <w:tabs>
          <w:tab w:val="left" w:pos="709"/>
        </w:tabs>
        <w:spacing w:before="60" w:after="60"/>
        <w:ind w:firstLine="709"/>
        <w:jc w:val="both"/>
        <w:rPr>
          <w:lang w:val="de-DE"/>
        </w:rPr>
      </w:pPr>
      <w:r w:rsidRPr="00A41C04">
        <w:rPr>
          <w:lang w:val="de-DE"/>
        </w:rPr>
        <w:t>1. Thời gian chốt số liệu</w:t>
      </w:r>
    </w:p>
    <w:p w14:paraId="1636CDA9" w14:textId="42A679C5" w:rsidR="00FA4A06" w:rsidRPr="00A41C04" w:rsidRDefault="00F81B93" w:rsidP="009A1F22">
      <w:pPr>
        <w:tabs>
          <w:tab w:val="left" w:pos="709"/>
        </w:tabs>
        <w:spacing w:before="60" w:after="60"/>
        <w:ind w:firstLine="709"/>
        <w:jc w:val="both"/>
        <w:rPr>
          <w:lang w:val="de-DE"/>
        </w:rPr>
      </w:pPr>
      <w:r w:rsidRPr="00A41C04">
        <w:rPr>
          <w:lang w:val="de-DE"/>
        </w:rPr>
        <w:t xml:space="preserve">a) Đối với báo cáo định kỳ: </w:t>
      </w:r>
      <w:r w:rsidR="003713FB" w:rsidRPr="00A41C04">
        <w:rPr>
          <w:lang w:val="de-DE"/>
        </w:rPr>
        <w:t>t</w:t>
      </w:r>
      <w:r w:rsidRPr="00A41C04">
        <w:rPr>
          <w:lang w:val="de-DE"/>
        </w:rPr>
        <w:t>hời gian chốt số</w:t>
      </w:r>
      <w:r w:rsidR="00FE71BF" w:rsidRPr="00A41C04">
        <w:rPr>
          <w:lang w:val="de-DE"/>
        </w:rPr>
        <w:t xml:space="preserve"> liệu theo quy định tại điểm a khoản 1</w:t>
      </w:r>
      <w:r w:rsidRPr="00A41C04">
        <w:rPr>
          <w:lang w:val="de-DE"/>
        </w:rPr>
        <w:t xml:space="preserve"> Điều 7 Thông tư 02/2021/TT-TTCP</w:t>
      </w:r>
      <w:r w:rsidR="00FA4A06" w:rsidRPr="00A41C04">
        <w:rPr>
          <w:lang w:val="de-DE"/>
        </w:rPr>
        <w:t>.</w:t>
      </w:r>
    </w:p>
    <w:p w14:paraId="1F90211C" w14:textId="7D6B440F" w:rsidR="00F81B93" w:rsidRPr="00A41C04" w:rsidRDefault="00F81B93" w:rsidP="009A1F22">
      <w:pPr>
        <w:tabs>
          <w:tab w:val="left" w:pos="709"/>
        </w:tabs>
        <w:spacing w:before="60" w:after="60"/>
        <w:ind w:firstLine="709"/>
        <w:jc w:val="both"/>
        <w:rPr>
          <w:lang w:val="de-DE"/>
        </w:rPr>
      </w:pPr>
      <w:r w:rsidRPr="00A41C04">
        <w:rPr>
          <w:lang w:val="de-DE"/>
        </w:rPr>
        <w:t xml:space="preserve">b) Đối với báo cáo chuyên đề, </w:t>
      </w:r>
      <w:r w:rsidR="00321730" w:rsidRPr="00A41C04">
        <w:rPr>
          <w:lang w:val="de-DE"/>
        </w:rPr>
        <w:t xml:space="preserve">báo cáo </w:t>
      </w:r>
      <w:r w:rsidRPr="00A41C04">
        <w:rPr>
          <w:lang w:val="de-DE"/>
        </w:rPr>
        <w:t xml:space="preserve">đột xuất: </w:t>
      </w:r>
      <w:r w:rsidR="003713FB" w:rsidRPr="00A41C04">
        <w:rPr>
          <w:lang w:val="de-DE"/>
        </w:rPr>
        <w:t>t</w:t>
      </w:r>
      <w:r w:rsidRPr="00A41C04">
        <w:rPr>
          <w:lang w:val="de-DE"/>
        </w:rPr>
        <w:t>hời gian chốt số liệu được xác định trong văn bản yêu cầu báo cáo.</w:t>
      </w:r>
    </w:p>
    <w:p w14:paraId="7752E26B" w14:textId="6BB6B588" w:rsidR="00F81B93" w:rsidRPr="00A41C04" w:rsidRDefault="00F81B93" w:rsidP="009A1F22">
      <w:pPr>
        <w:tabs>
          <w:tab w:val="left" w:pos="709"/>
        </w:tabs>
        <w:spacing w:before="60" w:after="60"/>
        <w:ind w:firstLine="709"/>
        <w:jc w:val="both"/>
        <w:rPr>
          <w:lang w:val="de-DE"/>
        </w:rPr>
      </w:pPr>
      <w:r w:rsidRPr="00A41C04">
        <w:rPr>
          <w:lang w:val="de-DE"/>
        </w:rPr>
        <w:t xml:space="preserve">2. Đối tượng thực hiện báo cáo, </w:t>
      </w:r>
      <w:r w:rsidR="00295A9C" w:rsidRPr="00A41C04">
        <w:rPr>
          <w:lang w:val="de-DE"/>
        </w:rPr>
        <w:t xml:space="preserve">thời hạn </w:t>
      </w:r>
      <w:r w:rsidR="00295A9C" w:rsidRPr="00A41C04">
        <w:t>và</w:t>
      </w:r>
      <w:r w:rsidRPr="00A41C04">
        <w:t xml:space="preserve"> </w:t>
      </w:r>
      <w:r w:rsidR="00DB38C7" w:rsidRPr="00A41C04">
        <w:rPr>
          <w:lang w:val="de-DE"/>
        </w:rPr>
        <w:t>cơ quan nhận báo cáo</w:t>
      </w:r>
    </w:p>
    <w:p w14:paraId="503A8AAC" w14:textId="4E32BFD5" w:rsidR="00E243C7" w:rsidRPr="00A41C04" w:rsidRDefault="00F81B93" w:rsidP="009A1F22">
      <w:pPr>
        <w:tabs>
          <w:tab w:val="left" w:pos="709"/>
        </w:tabs>
        <w:spacing w:before="60" w:after="60"/>
        <w:ind w:firstLine="709"/>
        <w:jc w:val="both"/>
        <w:rPr>
          <w:lang w:val="de-DE"/>
        </w:rPr>
      </w:pPr>
      <w:r w:rsidRPr="00A41C04">
        <w:rPr>
          <w:lang w:val="de-DE"/>
        </w:rPr>
        <w:t>a) Đối với báo cáo định kỳ:</w:t>
      </w:r>
      <w:r w:rsidR="00EC4092" w:rsidRPr="00A41C04">
        <w:rPr>
          <w:lang w:val="de-DE"/>
        </w:rPr>
        <w:t xml:space="preserve"> </w:t>
      </w:r>
      <w:r w:rsidR="005171F8" w:rsidRPr="00A41C04">
        <w:rPr>
          <w:lang w:val="de-DE"/>
        </w:rPr>
        <w:t>c</w:t>
      </w:r>
      <w:r w:rsidR="00AB63E0" w:rsidRPr="00A41C04">
        <w:rPr>
          <w:lang w:val="de-DE"/>
        </w:rPr>
        <w:t xml:space="preserve">ác sở, ngành, </w:t>
      </w:r>
      <w:r w:rsidR="00AB63E0" w:rsidRPr="00A41C04">
        <w:rPr>
          <w:iCs/>
          <w:lang w:val="de-DE"/>
        </w:rPr>
        <w:t xml:space="preserve">cơ quan liên quan, </w:t>
      </w:r>
      <w:r w:rsidR="00AB63E0" w:rsidRPr="00A41C04">
        <w:rPr>
          <w:lang w:val="de-DE"/>
        </w:rPr>
        <w:t xml:space="preserve">cơ quan Trung ương được tổ chức theo ngành dọc trên địa bàn tỉnh, UBND cấp huyện và UBND cấp xã </w:t>
      </w:r>
      <w:r w:rsidR="006F69A3" w:rsidRPr="00A41C04">
        <w:rPr>
          <w:lang w:val="de-DE"/>
        </w:rPr>
        <w:t xml:space="preserve">thực hiện gửi báo cáo theo thời hạn </w:t>
      </w:r>
      <w:r w:rsidR="00EC4092" w:rsidRPr="00A41C04">
        <w:rPr>
          <w:lang w:val="de-DE"/>
        </w:rPr>
        <w:t>quy định tại điểm a khoản 2</w:t>
      </w:r>
      <w:r w:rsidR="00FE71BF" w:rsidRPr="00A41C04">
        <w:rPr>
          <w:lang w:val="de-DE"/>
        </w:rPr>
        <w:t xml:space="preserve"> </w:t>
      </w:r>
      <w:r w:rsidR="00EC4092" w:rsidRPr="00A41C04">
        <w:rPr>
          <w:lang w:val="de-DE"/>
        </w:rPr>
        <w:t xml:space="preserve"> Điều 7</w:t>
      </w:r>
      <w:r w:rsidR="000D389E" w:rsidRPr="00A41C04">
        <w:rPr>
          <w:lang w:val="de-DE"/>
        </w:rPr>
        <w:t xml:space="preserve"> </w:t>
      </w:r>
      <w:r w:rsidR="00BF0E28" w:rsidRPr="00A41C04">
        <w:rPr>
          <w:lang w:val="de-DE"/>
        </w:rPr>
        <w:t>Thông tư 02/2021/TT-TTCP</w:t>
      </w:r>
      <w:r w:rsidR="00E243C7" w:rsidRPr="00A41C04">
        <w:rPr>
          <w:lang w:val="de-DE"/>
        </w:rPr>
        <w:t>.</w:t>
      </w:r>
    </w:p>
    <w:p w14:paraId="3D6B4851" w14:textId="38DA6E5C" w:rsidR="001D30E4" w:rsidRPr="00EF3D97" w:rsidRDefault="001D30E4" w:rsidP="009A1F22">
      <w:pPr>
        <w:tabs>
          <w:tab w:val="left" w:pos="709"/>
        </w:tabs>
        <w:spacing w:before="60" w:after="60"/>
        <w:ind w:firstLine="709"/>
        <w:jc w:val="both"/>
        <w:rPr>
          <w:spacing w:val="-4"/>
          <w:lang w:val="de-DE"/>
        </w:rPr>
      </w:pPr>
      <w:r w:rsidRPr="00EF3D97">
        <w:rPr>
          <w:spacing w:val="-4"/>
          <w:lang w:val="de-DE"/>
        </w:rPr>
        <w:t>Riêng c</w:t>
      </w:r>
      <w:r w:rsidRPr="00EF3D97">
        <w:rPr>
          <w:iCs/>
          <w:spacing w:val="-4"/>
          <w:lang w:val="de-DE"/>
        </w:rPr>
        <w:t xml:space="preserve">ác cơ quan </w:t>
      </w:r>
      <w:r w:rsidRPr="00EF3D97">
        <w:rPr>
          <w:spacing w:val="-4"/>
          <w:lang w:val="de-DE"/>
        </w:rPr>
        <w:t xml:space="preserve">Trung ương khối </w:t>
      </w:r>
      <w:r w:rsidRPr="00EF3D97">
        <w:rPr>
          <w:iCs/>
          <w:spacing w:val="-4"/>
          <w:lang w:val="de-DE"/>
        </w:rPr>
        <w:t>tư pháp</w:t>
      </w:r>
      <w:r w:rsidR="004F0736" w:rsidRPr="00EF3D97">
        <w:rPr>
          <w:iCs/>
          <w:spacing w:val="-4"/>
          <w:lang w:val="de-DE"/>
        </w:rPr>
        <w:t xml:space="preserve">: </w:t>
      </w:r>
      <w:r w:rsidR="005A0085" w:rsidRPr="00EF3D97">
        <w:rPr>
          <w:iCs/>
          <w:spacing w:val="-4"/>
          <w:lang w:val="de-DE"/>
        </w:rPr>
        <w:t>t</w:t>
      </w:r>
      <w:r w:rsidR="004F0736" w:rsidRPr="00EF3D97">
        <w:rPr>
          <w:iCs/>
          <w:spacing w:val="-4"/>
          <w:lang w:val="de-DE"/>
        </w:rPr>
        <w:t xml:space="preserve">ổng hợp báo cáo </w:t>
      </w:r>
      <w:r w:rsidRPr="00EF3D97">
        <w:rPr>
          <w:spacing w:val="-4"/>
          <w:lang w:val="de-DE"/>
        </w:rPr>
        <w:t xml:space="preserve">kết quả công tác phát hiện, xử lý các hành vi tham nhũng </w:t>
      </w:r>
      <w:r w:rsidR="004F0736" w:rsidRPr="00EF3D97">
        <w:rPr>
          <w:spacing w:val="-4"/>
          <w:lang w:val="de-DE"/>
        </w:rPr>
        <w:t>quy định tại điểm a khoản 1</w:t>
      </w:r>
      <w:r w:rsidR="00FE71BF" w:rsidRPr="00EF3D97">
        <w:rPr>
          <w:spacing w:val="-4"/>
          <w:lang w:val="de-DE"/>
        </w:rPr>
        <w:t xml:space="preserve"> </w:t>
      </w:r>
      <w:r w:rsidR="004F0736" w:rsidRPr="00EF3D97">
        <w:rPr>
          <w:spacing w:val="-4"/>
          <w:lang w:val="de-DE"/>
        </w:rPr>
        <w:t xml:space="preserve">Điều 4 Quy định này </w:t>
      </w:r>
      <w:r w:rsidRPr="00EF3D97">
        <w:rPr>
          <w:spacing w:val="-4"/>
          <w:lang w:val="de-DE"/>
        </w:rPr>
        <w:t>gửi UBND cùng cấp để tổng hợp vào báo cáo chung trên địa bàn và phục vụ công tác quản lý</w:t>
      </w:r>
      <w:r w:rsidR="004F0736" w:rsidRPr="00EF3D97">
        <w:rPr>
          <w:spacing w:val="-4"/>
          <w:lang w:val="de-DE"/>
        </w:rPr>
        <w:t xml:space="preserve">. </w:t>
      </w:r>
      <w:r w:rsidRPr="00EF3D97">
        <w:rPr>
          <w:spacing w:val="-4"/>
          <w:lang w:val="de-DE"/>
        </w:rPr>
        <w:t>Thời hạn gửi báo cáo</w:t>
      </w:r>
      <w:r w:rsidR="00B8713F" w:rsidRPr="00EF3D97">
        <w:rPr>
          <w:spacing w:val="-4"/>
          <w:lang w:val="de-DE"/>
        </w:rPr>
        <w:t xml:space="preserve">: </w:t>
      </w:r>
      <w:r w:rsidR="00832A9F" w:rsidRPr="00EF3D97">
        <w:rPr>
          <w:spacing w:val="-4"/>
          <w:lang w:val="de-DE"/>
        </w:rPr>
        <w:t>b</w:t>
      </w:r>
      <w:r w:rsidRPr="00EF3D97">
        <w:rPr>
          <w:spacing w:val="-4"/>
          <w:lang w:val="de-DE"/>
        </w:rPr>
        <w:t>áo cáo của cơ quan tư pháp cấp huyện gửi chậm nhất ngày 17 của tháng cuối thuộc kỳ báo cáo; báo cáo của cơ quan tư pháp cấp tỉnh gửi chậm nhất ngày 18 của tháng cuối thuộc kỳ báo cáo;</w:t>
      </w:r>
    </w:p>
    <w:p w14:paraId="76540600" w14:textId="6A6F5511" w:rsidR="00F81B93" w:rsidRPr="00A41C04" w:rsidRDefault="00F81B93" w:rsidP="009A1F22">
      <w:pPr>
        <w:tabs>
          <w:tab w:val="left" w:pos="709"/>
        </w:tabs>
        <w:spacing w:before="60" w:after="60"/>
        <w:ind w:firstLine="709"/>
        <w:jc w:val="both"/>
        <w:rPr>
          <w:spacing w:val="-2"/>
          <w:lang w:val="de-DE"/>
        </w:rPr>
      </w:pPr>
      <w:r w:rsidRPr="00EF3D97">
        <w:rPr>
          <w:spacing w:val="-4"/>
          <w:lang w:val="de-DE"/>
        </w:rPr>
        <w:t xml:space="preserve">Ban Tiếp công dân tỉnh (thuộc Văn phòng UBND tỉnh) gửi báo cáo về công tác tiếp công dân, giải quyết khiếu nại, tố cáo thuộc thẩm quyền của Chủ tịch UBND tỉnh </w:t>
      </w:r>
      <w:r w:rsidR="00655478" w:rsidRPr="00EF3D97">
        <w:rPr>
          <w:spacing w:val="-4"/>
          <w:lang w:val="de-DE"/>
        </w:rPr>
        <w:t xml:space="preserve">đến Thanh tra tỉnh </w:t>
      </w:r>
      <w:r w:rsidRPr="00EF3D97">
        <w:rPr>
          <w:spacing w:val="-4"/>
          <w:lang w:val="de-DE"/>
        </w:rPr>
        <w:t>chậm nhất ngày 18 của tháng cuối</w:t>
      </w:r>
      <w:r w:rsidR="000D389E" w:rsidRPr="00EF3D97">
        <w:rPr>
          <w:spacing w:val="-4"/>
          <w:lang w:val="de-DE"/>
        </w:rPr>
        <w:t xml:space="preserve"> thuộc kỳ báo cáo</w:t>
      </w:r>
      <w:r w:rsidR="000D389E" w:rsidRPr="00A41C04">
        <w:rPr>
          <w:spacing w:val="-2"/>
          <w:lang w:val="de-DE"/>
        </w:rPr>
        <w:t>.</w:t>
      </w:r>
    </w:p>
    <w:p w14:paraId="2C92E378" w14:textId="6B88D976" w:rsidR="001D30E4" w:rsidRPr="00A41C04" w:rsidRDefault="00F81B93" w:rsidP="009A1F22">
      <w:pPr>
        <w:tabs>
          <w:tab w:val="left" w:pos="709"/>
        </w:tabs>
        <w:spacing w:before="60" w:after="60"/>
        <w:ind w:firstLine="709"/>
        <w:jc w:val="both"/>
        <w:rPr>
          <w:lang w:val="de-DE"/>
        </w:rPr>
      </w:pPr>
      <w:r w:rsidRPr="00A41C04">
        <w:rPr>
          <w:lang w:val="de-DE"/>
        </w:rPr>
        <w:t xml:space="preserve">b) Đối với báo cáo chuyên đề, đột xuất: </w:t>
      </w:r>
      <w:r w:rsidR="00832A9F" w:rsidRPr="00A41C04">
        <w:rPr>
          <w:lang w:val="de-DE"/>
        </w:rPr>
        <w:t>đ</w:t>
      </w:r>
      <w:r w:rsidRPr="00A41C04">
        <w:rPr>
          <w:lang w:val="de-DE"/>
        </w:rPr>
        <w:t xml:space="preserve">ối tượng thực hiện báo cáo, thời hạn gửi báo cáo theo </w:t>
      </w:r>
      <w:r w:rsidR="000001A5" w:rsidRPr="00A41C04">
        <w:rPr>
          <w:lang w:val="de-DE"/>
        </w:rPr>
        <w:t xml:space="preserve">văn bản của </w:t>
      </w:r>
      <w:r w:rsidR="001D30E4" w:rsidRPr="00A41C04">
        <w:rPr>
          <w:lang w:val="de-DE"/>
        </w:rPr>
        <w:t>cơ quan yêu cầu báo cáo.</w:t>
      </w:r>
    </w:p>
    <w:p w14:paraId="402C1127" w14:textId="527342B1" w:rsidR="00C167CA" w:rsidRPr="00A41C04" w:rsidRDefault="001D30E4" w:rsidP="009A1F22">
      <w:pPr>
        <w:pStyle w:val="NormalWeb"/>
        <w:tabs>
          <w:tab w:val="left" w:pos="709"/>
        </w:tabs>
        <w:spacing w:before="60" w:beforeAutospacing="0" w:after="60" w:afterAutospacing="0"/>
        <w:ind w:firstLine="709"/>
        <w:jc w:val="both"/>
        <w:rPr>
          <w:sz w:val="28"/>
          <w:szCs w:val="28"/>
          <w:lang w:val="de-DE"/>
        </w:rPr>
      </w:pPr>
      <w:r w:rsidRPr="00A41C04">
        <w:rPr>
          <w:sz w:val="28"/>
          <w:szCs w:val="28"/>
          <w:lang w:val="de-DE"/>
        </w:rPr>
        <w:t>c</w:t>
      </w:r>
      <w:r w:rsidR="00C167CA" w:rsidRPr="00A41C04">
        <w:rPr>
          <w:sz w:val="28"/>
          <w:szCs w:val="28"/>
          <w:lang w:val="de-DE"/>
        </w:rPr>
        <w:t>) Trường hợp thời hạn gửi báo cáo trùng với ngày nghỉ, ngày lễ theo quy định thì báo cáo phải gửi vào ngày làm việc cuối cùng trước thời gian nghỉ; trường hợp thay đổi thời hạn báo cáo so với quy định trên (để phục vụ yêu cầu công tác quản lý) thì thời hạn báo cáo thực hiện theo văn bản yêu cầu báo cáo.</w:t>
      </w:r>
    </w:p>
    <w:p w14:paraId="2348C872" w14:textId="6274473E" w:rsidR="001D30E4" w:rsidRPr="00A41C04" w:rsidRDefault="001D30E4" w:rsidP="009A1F22">
      <w:pPr>
        <w:tabs>
          <w:tab w:val="left" w:pos="709"/>
        </w:tabs>
        <w:spacing w:before="60" w:after="60"/>
        <w:ind w:firstLine="709"/>
        <w:jc w:val="both"/>
        <w:rPr>
          <w:iCs/>
          <w:spacing w:val="-6"/>
          <w:lang w:val="de-DE"/>
        </w:rPr>
      </w:pPr>
      <w:r w:rsidRPr="00A41C04">
        <w:rPr>
          <w:iCs/>
          <w:spacing w:val="-6"/>
          <w:lang w:val="de-DE"/>
        </w:rPr>
        <w:t>d</w:t>
      </w:r>
      <w:r w:rsidR="00BF0E28" w:rsidRPr="00A41C04">
        <w:rPr>
          <w:iCs/>
          <w:spacing w:val="-6"/>
          <w:lang w:val="de-DE"/>
        </w:rPr>
        <w:t xml:space="preserve">) </w:t>
      </w:r>
      <w:r w:rsidR="00D425D8" w:rsidRPr="00A41C04">
        <w:rPr>
          <w:iCs/>
          <w:spacing w:val="-6"/>
          <w:lang w:val="de-DE"/>
        </w:rPr>
        <w:t>Cơ quan nhận báo cáo</w:t>
      </w:r>
    </w:p>
    <w:p w14:paraId="2758ED7E" w14:textId="6694B1A2" w:rsidR="00DF4076" w:rsidRPr="00A41C04" w:rsidRDefault="00DE2316" w:rsidP="009A1F22">
      <w:pPr>
        <w:tabs>
          <w:tab w:val="left" w:pos="709"/>
        </w:tabs>
        <w:spacing w:before="60" w:after="60"/>
        <w:ind w:firstLine="709"/>
        <w:jc w:val="both"/>
        <w:rPr>
          <w:lang w:val="de-DE"/>
        </w:rPr>
      </w:pPr>
      <w:r w:rsidRPr="00A41C04">
        <w:rPr>
          <w:lang w:val="de-DE"/>
        </w:rPr>
        <w:t>K</w:t>
      </w:r>
      <w:r w:rsidR="00B51A98" w:rsidRPr="00A41C04">
        <w:rPr>
          <w:lang w:val="de-DE"/>
        </w:rPr>
        <w:t xml:space="preserve">hi thực </w:t>
      </w:r>
      <w:r w:rsidR="00CD7AD1" w:rsidRPr="00A41C04">
        <w:rPr>
          <w:lang w:val="de-DE"/>
        </w:rPr>
        <w:t xml:space="preserve">hiện </w:t>
      </w:r>
      <w:r w:rsidR="00B51A98" w:rsidRPr="00A41C04">
        <w:rPr>
          <w:lang w:val="de-DE"/>
        </w:rPr>
        <w:t>chế độ báo</w:t>
      </w:r>
      <w:r w:rsidR="00BC59E1" w:rsidRPr="00A41C04">
        <w:rPr>
          <w:lang w:val="de-DE"/>
        </w:rPr>
        <w:t xml:space="preserve"> cáo</w:t>
      </w:r>
      <w:r w:rsidR="00B51A98" w:rsidRPr="00A41C04">
        <w:rPr>
          <w:lang w:val="de-DE"/>
        </w:rPr>
        <w:t xml:space="preserve"> gửi </w:t>
      </w:r>
      <w:r w:rsidR="00CD7AD1" w:rsidRPr="00A41C04">
        <w:rPr>
          <w:lang w:val="de-DE"/>
        </w:rPr>
        <w:t xml:space="preserve">UBND cấp huyện và UBND tỉnh, </w:t>
      </w:r>
      <w:r w:rsidR="00B51A98" w:rsidRPr="00A41C04">
        <w:rPr>
          <w:lang w:val="de-DE"/>
        </w:rPr>
        <w:t>đồng thời</w:t>
      </w:r>
      <w:r w:rsidR="00CD7AD1" w:rsidRPr="00A41C04">
        <w:rPr>
          <w:lang w:val="de-DE"/>
        </w:rPr>
        <w:t xml:space="preserve"> gửi đến cơ quan Thanh tra cùng cấp </w:t>
      </w:r>
      <w:r w:rsidR="0097439C" w:rsidRPr="00A41C04">
        <w:rPr>
          <w:lang w:val="de-DE"/>
        </w:rPr>
        <w:t xml:space="preserve">để </w:t>
      </w:r>
      <w:r w:rsidR="00CD7AD1" w:rsidRPr="00A41C04">
        <w:rPr>
          <w:lang w:val="de-DE"/>
        </w:rPr>
        <w:t xml:space="preserve">theo dõi, </w:t>
      </w:r>
      <w:r w:rsidR="00DF18C7" w:rsidRPr="00A41C04">
        <w:rPr>
          <w:lang w:val="de-DE"/>
        </w:rPr>
        <w:t>tổng hợp</w:t>
      </w:r>
      <w:r w:rsidR="00DF4076" w:rsidRPr="00A41C04">
        <w:rPr>
          <w:lang w:val="de-DE"/>
        </w:rPr>
        <w:t>.</w:t>
      </w:r>
    </w:p>
    <w:p w14:paraId="7410AF1B" w14:textId="77777777" w:rsidR="00B51A98" w:rsidRPr="00A41C04" w:rsidRDefault="00F81B93" w:rsidP="009A1F22">
      <w:pPr>
        <w:widowControl w:val="0"/>
        <w:tabs>
          <w:tab w:val="left" w:pos="709"/>
        </w:tabs>
        <w:spacing w:before="60" w:after="60"/>
        <w:ind w:firstLine="709"/>
        <w:jc w:val="both"/>
        <w:rPr>
          <w:b/>
          <w:lang w:val="de-DE"/>
        </w:rPr>
      </w:pPr>
      <w:r w:rsidRPr="00A41C04">
        <w:rPr>
          <w:b/>
          <w:lang w:val="de-DE"/>
        </w:rPr>
        <w:t>Điều 6. Hình thức báo cáo, phương thức gửi báo cáo</w:t>
      </w:r>
    </w:p>
    <w:p w14:paraId="49ABD088" w14:textId="3CA50836" w:rsidR="00F81B93" w:rsidRPr="00A41C04" w:rsidRDefault="00F81B93" w:rsidP="009A1F22">
      <w:pPr>
        <w:tabs>
          <w:tab w:val="left" w:pos="709"/>
        </w:tabs>
        <w:spacing w:before="60" w:after="60"/>
        <w:ind w:firstLine="709"/>
        <w:jc w:val="both"/>
        <w:rPr>
          <w:lang w:val="de-DE"/>
        </w:rPr>
      </w:pPr>
      <w:r w:rsidRPr="00A41C04">
        <w:rPr>
          <w:lang w:val="de-DE"/>
        </w:rPr>
        <w:t>1. Báo cáo được thể hiệ</w:t>
      </w:r>
      <w:r w:rsidR="00B51A98" w:rsidRPr="00A41C04">
        <w:rPr>
          <w:lang w:val="de-DE"/>
        </w:rPr>
        <w:t>n bằng văn bản điện tử có ký số.</w:t>
      </w:r>
    </w:p>
    <w:p w14:paraId="5F6BCBD8" w14:textId="65712CBE" w:rsidR="00F81B93" w:rsidRPr="00A41C04" w:rsidRDefault="00F81B93" w:rsidP="009A1F22">
      <w:pPr>
        <w:tabs>
          <w:tab w:val="left" w:pos="709"/>
        </w:tabs>
        <w:spacing w:before="60" w:after="60"/>
        <w:ind w:firstLine="709"/>
        <w:jc w:val="both"/>
        <w:rPr>
          <w:spacing w:val="-6"/>
          <w:lang w:val="de-DE"/>
        </w:rPr>
      </w:pPr>
      <w:r w:rsidRPr="00A41C04">
        <w:rPr>
          <w:spacing w:val="-6"/>
          <w:lang w:val="de-DE"/>
        </w:rPr>
        <w:t xml:space="preserve">2. Báo cáo được gửi tới các cơ quan nhận </w:t>
      </w:r>
      <w:r w:rsidR="002F1233" w:rsidRPr="00A41C04">
        <w:rPr>
          <w:spacing w:val="-6"/>
          <w:lang w:val="de-DE"/>
        </w:rPr>
        <w:t xml:space="preserve">để tổng hợp theo các </w:t>
      </w:r>
      <w:r w:rsidRPr="00A41C04">
        <w:rPr>
          <w:spacing w:val="-6"/>
          <w:lang w:val="de-DE"/>
        </w:rPr>
        <w:t>hình thức sau:</w:t>
      </w:r>
    </w:p>
    <w:p w14:paraId="7D9363C8" w14:textId="73B15F9C" w:rsidR="002F1233" w:rsidRPr="00A41C04" w:rsidRDefault="00FF12FD" w:rsidP="009A1F22">
      <w:pPr>
        <w:tabs>
          <w:tab w:val="left" w:pos="709"/>
        </w:tabs>
        <w:spacing w:before="60" w:after="60"/>
        <w:ind w:firstLine="709"/>
        <w:jc w:val="both"/>
        <w:rPr>
          <w:lang w:val="de-DE"/>
        </w:rPr>
      </w:pPr>
      <w:r w:rsidRPr="00A41C04">
        <w:rPr>
          <w:lang w:val="de-DE"/>
        </w:rPr>
        <w:t xml:space="preserve">a) Gửi về UBND </w:t>
      </w:r>
      <w:r w:rsidR="00F2661D" w:rsidRPr="00A41C04">
        <w:rPr>
          <w:lang w:val="de-DE"/>
        </w:rPr>
        <w:t xml:space="preserve">cấp huyện </w:t>
      </w:r>
      <w:r w:rsidRPr="00A41C04">
        <w:rPr>
          <w:lang w:val="de-DE"/>
        </w:rPr>
        <w:t>(qua Thanh tra</w:t>
      </w:r>
      <w:r w:rsidR="00F2661D" w:rsidRPr="00A41C04">
        <w:rPr>
          <w:lang w:val="de-DE"/>
        </w:rPr>
        <w:t xml:space="preserve"> huyện, thành phố</w:t>
      </w:r>
      <w:r w:rsidRPr="00A41C04">
        <w:rPr>
          <w:lang w:val="de-DE"/>
        </w:rPr>
        <w:t xml:space="preserve">): </w:t>
      </w:r>
      <w:r w:rsidR="00E764A9" w:rsidRPr="00A41C04">
        <w:rPr>
          <w:lang w:val="de-DE"/>
        </w:rPr>
        <w:t>b</w:t>
      </w:r>
      <w:r w:rsidRPr="00A41C04">
        <w:rPr>
          <w:iCs/>
          <w:lang w:val="de-DE"/>
        </w:rPr>
        <w:t xml:space="preserve">ản ký số </w:t>
      </w:r>
      <w:r w:rsidR="00F2661D" w:rsidRPr="00A41C04">
        <w:rPr>
          <w:iCs/>
          <w:lang w:val="de-DE"/>
        </w:rPr>
        <w:t xml:space="preserve">và bản mềm </w:t>
      </w:r>
      <w:r w:rsidRPr="00A41C04">
        <w:rPr>
          <w:lang w:val="de-DE"/>
        </w:rPr>
        <w:t>đến địa chỉ hòm thư điện tử</w:t>
      </w:r>
      <w:r w:rsidR="00F2661D" w:rsidRPr="00A41C04">
        <w:rPr>
          <w:lang w:val="de-DE"/>
        </w:rPr>
        <w:t xml:space="preserve"> của </w:t>
      </w:r>
      <w:r w:rsidR="002F1233" w:rsidRPr="00A41C04">
        <w:rPr>
          <w:lang w:val="de-DE"/>
        </w:rPr>
        <w:t>Thanh tra huyện, thành phố.</w:t>
      </w:r>
    </w:p>
    <w:p w14:paraId="10669B12" w14:textId="0B5424A2" w:rsidR="00415347" w:rsidRPr="00A41C04" w:rsidRDefault="002F1233" w:rsidP="009A1F22">
      <w:pPr>
        <w:tabs>
          <w:tab w:val="left" w:pos="709"/>
        </w:tabs>
        <w:spacing w:before="60" w:after="60"/>
        <w:ind w:firstLine="709"/>
        <w:jc w:val="both"/>
        <w:rPr>
          <w:rStyle w:val="Hyperlink"/>
          <w:b/>
          <w:i/>
          <w:color w:val="auto"/>
          <w:u w:val="none"/>
          <w:lang w:val="de-DE"/>
        </w:rPr>
      </w:pPr>
      <w:r w:rsidRPr="00A41C04">
        <w:rPr>
          <w:lang w:val="de-DE"/>
        </w:rPr>
        <w:t xml:space="preserve">b) Gửi về UBND tỉnh (qua Thanh tra tỉnh): </w:t>
      </w:r>
      <w:r w:rsidR="00525F86" w:rsidRPr="00A41C04">
        <w:rPr>
          <w:lang w:val="de-DE"/>
        </w:rPr>
        <w:t>b</w:t>
      </w:r>
      <w:r w:rsidRPr="00A41C04">
        <w:rPr>
          <w:iCs/>
          <w:lang w:val="de-DE"/>
        </w:rPr>
        <w:t xml:space="preserve">ản ký số gửi đến </w:t>
      </w:r>
      <w:hyperlink r:id="rId7" w:history="1">
        <w:r w:rsidRPr="004B307E">
          <w:rPr>
            <w:rStyle w:val="Hyperlink"/>
            <w:b/>
            <w:i/>
            <w:color w:val="auto"/>
            <w:u w:val="none"/>
            <w:lang w:val="de-DE"/>
          </w:rPr>
          <w:t>thanhtra_vt@bacgiang.gov.vn</w:t>
        </w:r>
      </w:hyperlink>
      <w:r w:rsidRPr="004B307E">
        <w:rPr>
          <w:rStyle w:val="Hyperlink"/>
          <w:b/>
          <w:i/>
          <w:color w:val="auto"/>
          <w:u w:val="none"/>
          <w:lang w:val="de-DE"/>
        </w:rPr>
        <w:t>;</w:t>
      </w:r>
      <w:r w:rsidRPr="00A41C04">
        <w:rPr>
          <w:rStyle w:val="Hyperlink"/>
          <w:b/>
          <w:i/>
          <w:color w:val="auto"/>
          <w:u w:val="none"/>
          <w:lang w:val="de-DE"/>
        </w:rPr>
        <w:t xml:space="preserve"> </w:t>
      </w:r>
      <w:r w:rsidRPr="00A41C04">
        <w:rPr>
          <w:iCs/>
          <w:lang w:val="de-DE"/>
        </w:rPr>
        <w:t xml:space="preserve">bản mềm gửi </w:t>
      </w:r>
      <w:r w:rsidRPr="00A41C04">
        <w:rPr>
          <w:lang w:val="de-DE"/>
        </w:rPr>
        <w:t xml:space="preserve">đến địa chỉ hòm thư điện tử: </w:t>
      </w:r>
      <w:hyperlink r:id="rId8" w:history="1">
        <w:r w:rsidRPr="00A41C04">
          <w:rPr>
            <w:rStyle w:val="Hyperlink"/>
            <w:b/>
            <w:i/>
            <w:color w:val="auto"/>
            <w:u w:val="none"/>
            <w:lang w:val="de-DE"/>
          </w:rPr>
          <w:t>thanhtra@bacgiang.gov.vn</w:t>
        </w:r>
      </w:hyperlink>
      <w:r w:rsidR="00415347" w:rsidRPr="00A41C04">
        <w:rPr>
          <w:rStyle w:val="Hyperlink"/>
          <w:b/>
          <w:i/>
          <w:color w:val="auto"/>
          <w:u w:val="none"/>
          <w:lang w:val="de-DE"/>
        </w:rPr>
        <w:t>.</w:t>
      </w:r>
    </w:p>
    <w:p w14:paraId="5D894BC5" w14:textId="0FE3BEE0" w:rsidR="002F1233" w:rsidRPr="00A41C04" w:rsidRDefault="00415347" w:rsidP="009A1F22">
      <w:pPr>
        <w:tabs>
          <w:tab w:val="left" w:pos="709"/>
        </w:tabs>
        <w:spacing w:before="100" w:after="100"/>
        <w:ind w:firstLine="709"/>
        <w:jc w:val="both"/>
        <w:rPr>
          <w:i/>
          <w:spacing w:val="-4"/>
          <w:lang w:val="de-DE"/>
        </w:rPr>
      </w:pPr>
      <w:r w:rsidRPr="00A41C04">
        <w:rPr>
          <w:rStyle w:val="Hyperlink"/>
          <w:color w:val="auto"/>
          <w:u w:val="none"/>
          <w:lang w:val="de-DE"/>
        </w:rPr>
        <w:lastRenderedPageBreak/>
        <w:t>c)</w:t>
      </w:r>
      <w:r w:rsidR="002F1233" w:rsidRPr="00A41C04">
        <w:rPr>
          <w:lang w:val="de-DE"/>
        </w:rPr>
        <w:t xml:space="preserve"> </w:t>
      </w:r>
      <w:r w:rsidR="00BD7ABE" w:rsidRPr="00A41C04">
        <w:rPr>
          <w:lang w:val="de-DE"/>
        </w:rPr>
        <w:t>Bá</w:t>
      </w:r>
      <w:r w:rsidR="002F1233" w:rsidRPr="00A41C04">
        <w:rPr>
          <w:iCs/>
          <w:lang w:val="de-DE"/>
        </w:rPr>
        <w:t xml:space="preserve">o cáo </w:t>
      </w:r>
      <w:r w:rsidR="00B51A98" w:rsidRPr="00A41C04">
        <w:rPr>
          <w:iCs/>
          <w:lang w:val="de-DE"/>
        </w:rPr>
        <w:t xml:space="preserve">bản mềm </w:t>
      </w:r>
      <w:r w:rsidR="002F1233" w:rsidRPr="00A41C04">
        <w:rPr>
          <w:lang w:val="de-DE"/>
        </w:rPr>
        <w:t xml:space="preserve">được định dạng file Word, phông chữ Times New Roman; các </w:t>
      </w:r>
      <w:r w:rsidR="002460AE" w:rsidRPr="00A41C04">
        <w:rPr>
          <w:lang w:val="de-DE"/>
        </w:rPr>
        <w:t>b</w:t>
      </w:r>
      <w:r w:rsidR="002F1233" w:rsidRPr="00A41C04">
        <w:rPr>
          <w:lang w:val="de-DE"/>
        </w:rPr>
        <w:t xml:space="preserve">iểu số liệu được định dạng file </w:t>
      </w:r>
      <w:r w:rsidR="002F1233" w:rsidRPr="00A41C04">
        <w:rPr>
          <w:spacing w:val="-4"/>
          <w:lang w:val="de-DE"/>
        </w:rPr>
        <w:t>Excel</w:t>
      </w:r>
      <w:r w:rsidR="002F1233" w:rsidRPr="00A41C04">
        <w:rPr>
          <w:i/>
          <w:spacing w:val="-4"/>
          <w:lang w:val="de-DE"/>
        </w:rPr>
        <w:t xml:space="preserve"> </w:t>
      </w:r>
      <w:r w:rsidR="002F1233" w:rsidRPr="00A41C04">
        <w:rPr>
          <w:iCs/>
          <w:spacing w:val="-4"/>
          <w:lang w:val="de-DE"/>
        </w:rPr>
        <w:t>để thống nhất, đồng bộ trong quá trình tổng hợp</w:t>
      </w:r>
      <w:r w:rsidR="002F1233" w:rsidRPr="00A41C04">
        <w:rPr>
          <w:i/>
          <w:spacing w:val="-4"/>
          <w:lang w:val="de-DE"/>
        </w:rPr>
        <w:t>.</w:t>
      </w:r>
    </w:p>
    <w:p w14:paraId="746D3DA1" w14:textId="2FD40FFD" w:rsidR="00F81B93" w:rsidRPr="00A41C04" w:rsidRDefault="00F81B93" w:rsidP="009A1F22">
      <w:pPr>
        <w:pStyle w:val="NormalWeb"/>
        <w:widowControl w:val="0"/>
        <w:tabs>
          <w:tab w:val="left" w:pos="709"/>
        </w:tabs>
        <w:spacing w:beforeAutospacing="0" w:afterAutospacing="0"/>
        <w:ind w:firstLine="709"/>
        <w:jc w:val="both"/>
        <w:rPr>
          <w:sz w:val="28"/>
          <w:szCs w:val="28"/>
          <w:lang w:val="de-DE"/>
        </w:rPr>
      </w:pPr>
      <w:bookmarkStart w:id="2" w:name="dieu_9"/>
      <w:r w:rsidRPr="00A41C04">
        <w:rPr>
          <w:b/>
          <w:bCs/>
          <w:sz w:val="28"/>
          <w:szCs w:val="28"/>
          <w:lang w:val="de-DE"/>
        </w:rPr>
        <w:t xml:space="preserve">Điều </w:t>
      </w:r>
      <w:r w:rsidR="00FD544D" w:rsidRPr="00A41C04">
        <w:rPr>
          <w:b/>
          <w:bCs/>
          <w:sz w:val="28"/>
          <w:szCs w:val="28"/>
          <w:lang w:val="de-DE"/>
        </w:rPr>
        <w:t>7</w:t>
      </w:r>
      <w:r w:rsidRPr="00A41C04">
        <w:rPr>
          <w:b/>
          <w:bCs/>
          <w:sz w:val="28"/>
          <w:szCs w:val="28"/>
          <w:lang w:val="de-DE"/>
        </w:rPr>
        <w:t>. Chế độ quản lý, sao chụp báo cáo</w:t>
      </w:r>
    </w:p>
    <w:bookmarkEnd w:id="2"/>
    <w:p w14:paraId="1DE2359D" w14:textId="77777777" w:rsidR="00F81B93" w:rsidRPr="00A41C04" w:rsidRDefault="00F81B93" w:rsidP="009A1F22">
      <w:pPr>
        <w:tabs>
          <w:tab w:val="left" w:pos="709"/>
        </w:tabs>
        <w:spacing w:before="100" w:after="100"/>
        <w:ind w:firstLine="709"/>
        <w:jc w:val="both"/>
        <w:rPr>
          <w:lang w:val="de-DE"/>
        </w:rPr>
      </w:pPr>
      <w:r w:rsidRPr="00A41C04">
        <w:rPr>
          <w:lang w:val="de-DE"/>
        </w:rPr>
        <w:t>1. Việc quản lý và sử dụng báo cáo công tác thanh tra, tiếp công dân, giải quyết khiếu nại, tố cáo và phòng, chống tham nhũng theo quy định pháp luật về bảo vệ tài liệu lưu trữ nhà nước.</w:t>
      </w:r>
    </w:p>
    <w:p w14:paraId="0A2F7FB6" w14:textId="2003D4A2" w:rsidR="00F81B93" w:rsidRDefault="00F81B93" w:rsidP="00DE0CCC">
      <w:pPr>
        <w:tabs>
          <w:tab w:val="left" w:pos="709"/>
        </w:tabs>
        <w:ind w:firstLine="709"/>
        <w:jc w:val="both"/>
        <w:rPr>
          <w:lang w:val="de-DE"/>
        </w:rPr>
      </w:pPr>
      <w:r w:rsidRPr="00A41C04">
        <w:rPr>
          <w:lang w:val="de-DE"/>
        </w:rPr>
        <w:t xml:space="preserve">2. </w:t>
      </w:r>
      <w:r w:rsidR="00273E7B" w:rsidRPr="00A41C04">
        <w:rPr>
          <w:lang w:val="de-DE"/>
        </w:rPr>
        <w:t xml:space="preserve">UBND tỉnh, UBND cấp huyện, </w:t>
      </w:r>
      <w:r w:rsidRPr="00A41C04">
        <w:rPr>
          <w:lang w:val="de-DE"/>
        </w:rPr>
        <w:t>Thanh tra tỉnh</w:t>
      </w:r>
      <w:r w:rsidR="00273E7B" w:rsidRPr="00A41C04">
        <w:rPr>
          <w:lang w:val="de-DE"/>
        </w:rPr>
        <w:t xml:space="preserve">, </w:t>
      </w:r>
      <w:r w:rsidRPr="00A41C04">
        <w:rPr>
          <w:lang w:val="de-DE"/>
        </w:rPr>
        <w:t>Thanh</w:t>
      </w:r>
      <w:r w:rsidR="00273E7B" w:rsidRPr="00A41C04">
        <w:rPr>
          <w:lang w:val="de-DE"/>
        </w:rPr>
        <w:t xml:space="preserve"> tra các sở, ngành và huyện, thà</w:t>
      </w:r>
      <w:r w:rsidRPr="00A41C04">
        <w:rPr>
          <w:lang w:val="de-DE"/>
        </w:rPr>
        <w:t>nh phố sử dụng, xử lý các báo cáo gửi đến theo quy định về chế độ quản lý công văn, tài liệu. Việc sao chụp được thực hiện khi có yêu cầu của cơ quan và người có thẩm quyền.</w:t>
      </w:r>
    </w:p>
    <w:p w14:paraId="4E01084B" w14:textId="77777777" w:rsidR="009036D1" w:rsidRPr="00A41C04" w:rsidRDefault="009036D1" w:rsidP="00DE0CCC">
      <w:pPr>
        <w:tabs>
          <w:tab w:val="left" w:pos="709"/>
        </w:tabs>
        <w:ind w:firstLine="709"/>
        <w:jc w:val="both"/>
        <w:rPr>
          <w:lang w:val="de-DE"/>
        </w:rPr>
      </w:pPr>
    </w:p>
    <w:p w14:paraId="5B431B05" w14:textId="77777777" w:rsidR="00F81B93" w:rsidRPr="00A41C04" w:rsidRDefault="00F81B93" w:rsidP="009036D1">
      <w:pPr>
        <w:pStyle w:val="NormalWeb"/>
        <w:widowControl w:val="0"/>
        <w:tabs>
          <w:tab w:val="left" w:pos="709"/>
        </w:tabs>
        <w:spacing w:before="0" w:beforeAutospacing="0" w:after="0" w:afterAutospacing="0"/>
        <w:jc w:val="center"/>
        <w:rPr>
          <w:b/>
          <w:bCs/>
          <w:sz w:val="28"/>
          <w:szCs w:val="28"/>
          <w:lang w:val="de-DE"/>
        </w:rPr>
      </w:pPr>
      <w:bookmarkStart w:id="3" w:name="chuong_3"/>
      <w:r w:rsidRPr="00A41C04">
        <w:rPr>
          <w:b/>
          <w:bCs/>
          <w:sz w:val="28"/>
          <w:szCs w:val="28"/>
          <w:lang w:val="de-DE"/>
        </w:rPr>
        <w:t>Chương III</w:t>
      </w:r>
    </w:p>
    <w:p w14:paraId="3870679B" w14:textId="77777777" w:rsidR="00F81B93" w:rsidRPr="00A41C04" w:rsidRDefault="00F81B93" w:rsidP="009036D1">
      <w:pPr>
        <w:pStyle w:val="NormalWeb"/>
        <w:tabs>
          <w:tab w:val="left" w:pos="709"/>
        </w:tabs>
        <w:spacing w:before="0" w:beforeAutospacing="0" w:after="0" w:afterAutospacing="0"/>
        <w:jc w:val="center"/>
        <w:rPr>
          <w:b/>
          <w:sz w:val="26"/>
          <w:szCs w:val="26"/>
          <w:lang w:val="de-DE"/>
        </w:rPr>
      </w:pPr>
      <w:bookmarkStart w:id="4" w:name="chuong_3_name"/>
      <w:bookmarkEnd w:id="3"/>
      <w:r w:rsidRPr="00A41C04">
        <w:rPr>
          <w:b/>
          <w:bCs/>
          <w:sz w:val="26"/>
          <w:szCs w:val="26"/>
          <w:lang w:val="de-DE"/>
        </w:rPr>
        <w:t>ĐIỀU KHOẢN THI HÀNH</w:t>
      </w:r>
    </w:p>
    <w:p w14:paraId="6A073F0A" w14:textId="77777777" w:rsidR="009036D1" w:rsidRDefault="009036D1" w:rsidP="00DE0CCC">
      <w:pPr>
        <w:pStyle w:val="NormalWeb"/>
        <w:widowControl w:val="0"/>
        <w:tabs>
          <w:tab w:val="left" w:pos="709"/>
        </w:tabs>
        <w:spacing w:before="0" w:beforeAutospacing="0" w:after="0" w:afterAutospacing="0"/>
        <w:ind w:firstLine="709"/>
        <w:jc w:val="both"/>
        <w:rPr>
          <w:b/>
          <w:bCs/>
          <w:sz w:val="28"/>
          <w:szCs w:val="28"/>
          <w:lang w:val="de-DE"/>
        </w:rPr>
      </w:pPr>
      <w:bookmarkStart w:id="5" w:name="dieu_10"/>
      <w:bookmarkEnd w:id="4"/>
    </w:p>
    <w:p w14:paraId="4B438883" w14:textId="7BB857A5" w:rsidR="00F81B93" w:rsidRPr="00A41C04" w:rsidRDefault="00F81B93" w:rsidP="00DE0CCC">
      <w:pPr>
        <w:pStyle w:val="NormalWeb"/>
        <w:widowControl w:val="0"/>
        <w:tabs>
          <w:tab w:val="left" w:pos="709"/>
        </w:tabs>
        <w:spacing w:before="0" w:beforeAutospacing="0" w:after="0" w:afterAutospacing="0"/>
        <w:ind w:firstLine="709"/>
        <w:jc w:val="both"/>
        <w:rPr>
          <w:sz w:val="28"/>
          <w:szCs w:val="28"/>
          <w:lang w:val="de-DE"/>
        </w:rPr>
      </w:pPr>
      <w:r w:rsidRPr="00A41C04">
        <w:rPr>
          <w:b/>
          <w:bCs/>
          <w:sz w:val="28"/>
          <w:szCs w:val="28"/>
          <w:lang w:val="de-DE"/>
        </w:rPr>
        <w:t xml:space="preserve">Điều </w:t>
      </w:r>
      <w:r w:rsidR="00D43003" w:rsidRPr="00A41C04">
        <w:rPr>
          <w:b/>
          <w:bCs/>
          <w:sz w:val="28"/>
          <w:szCs w:val="28"/>
          <w:lang w:val="de-DE"/>
        </w:rPr>
        <w:t>8</w:t>
      </w:r>
      <w:r w:rsidRPr="00A41C04">
        <w:rPr>
          <w:b/>
          <w:bCs/>
          <w:sz w:val="28"/>
          <w:szCs w:val="28"/>
          <w:lang w:val="de-DE"/>
        </w:rPr>
        <w:t>. Tổ chức thực hiện</w:t>
      </w:r>
    </w:p>
    <w:bookmarkEnd w:id="5"/>
    <w:p w14:paraId="78D8F64F" w14:textId="049E0842" w:rsidR="00F81B93" w:rsidRPr="00A41C04" w:rsidRDefault="00F81B93" w:rsidP="009036D1">
      <w:pPr>
        <w:tabs>
          <w:tab w:val="left" w:pos="709"/>
        </w:tabs>
        <w:spacing w:before="120" w:after="120"/>
        <w:ind w:firstLine="709"/>
        <w:jc w:val="both"/>
        <w:rPr>
          <w:lang w:val="de-DE"/>
        </w:rPr>
      </w:pPr>
      <w:r w:rsidRPr="00A41C04">
        <w:rPr>
          <w:spacing w:val="-6"/>
          <w:lang w:val="de-DE"/>
        </w:rPr>
        <w:t xml:space="preserve">1. </w:t>
      </w:r>
      <w:r w:rsidRPr="00A41C04">
        <w:rPr>
          <w:lang w:val="de-DE"/>
        </w:rPr>
        <w:t xml:space="preserve">Các </w:t>
      </w:r>
      <w:r w:rsidR="002442A5" w:rsidRPr="00A41C04">
        <w:rPr>
          <w:lang w:val="de-DE"/>
        </w:rPr>
        <w:t xml:space="preserve">sở, ngành, </w:t>
      </w:r>
      <w:r w:rsidR="002442A5" w:rsidRPr="00A41C04">
        <w:rPr>
          <w:iCs/>
          <w:lang w:val="de-DE"/>
        </w:rPr>
        <w:t xml:space="preserve">cơ quan liên quan, </w:t>
      </w:r>
      <w:r w:rsidR="002442A5" w:rsidRPr="00A41C04">
        <w:rPr>
          <w:lang w:val="de-DE"/>
        </w:rPr>
        <w:t>cơ quan Trung ương được tổ chức theo ngành dọc trên địa bàn tỉnh, UBND cấp huyện và UBND cấp xã:</w:t>
      </w:r>
      <w:r w:rsidRPr="00A41C04">
        <w:rPr>
          <w:lang w:val="de-DE"/>
        </w:rPr>
        <w:t xml:space="preserve"> </w:t>
      </w:r>
      <w:r w:rsidR="003033ED" w:rsidRPr="00A41C04">
        <w:rPr>
          <w:lang w:val="de-DE"/>
        </w:rPr>
        <w:t>t</w:t>
      </w:r>
      <w:r w:rsidRPr="00A41C04">
        <w:rPr>
          <w:lang w:val="de-DE"/>
        </w:rPr>
        <w:t>ổ chức triển khai thực hiện quy định về chế độ báo cáo công tác thanh tra, tiếp công dân, giải quyết khiếu nại, tố cáo và phòng, chống tham nhũng theo Quy định này và các quy định khác của pháp luật.</w:t>
      </w:r>
    </w:p>
    <w:p w14:paraId="366E240B" w14:textId="77777777" w:rsidR="00F81B93" w:rsidRPr="00A41C04" w:rsidRDefault="00F81B93" w:rsidP="009036D1">
      <w:pPr>
        <w:tabs>
          <w:tab w:val="left" w:pos="709"/>
        </w:tabs>
        <w:spacing w:before="120" w:after="120"/>
        <w:ind w:firstLine="709"/>
        <w:jc w:val="both"/>
        <w:rPr>
          <w:lang w:val="de-DE"/>
        </w:rPr>
      </w:pPr>
      <w:r w:rsidRPr="00A41C04">
        <w:rPr>
          <w:lang w:val="de-DE"/>
        </w:rPr>
        <w:t>2. Thanh tra tỉnh:</w:t>
      </w:r>
    </w:p>
    <w:p w14:paraId="3A6990D7" w14:textId="77777777" w:rsidR="00F81B93" w:rsidRPr="00A41C04" w:rsidRDefault="00F81B93" w:rsidP="009036D1">
      <w:pPr>
        <w:tabs>
          <w:tab w:val="left" w:pos="709"/>
        </w:tabs>
        <w:spacing w:before="120" w:after="120"/>
        <w:ind w:firstLine="709"/>
        <w:jc w:val="both"/>
        <w:rPr>
          <w:lang w:val="de-DE"/>
        </w:rPr>
      </w:pPr>
      <w:r w:rsidRPr="00A41C04">
        <w:rPr>
          <w:lang w:val="de-DE"/>
        </w:rPr>
        <w:t>a) Giúp UBND tỉnh kiểm tra, đôn đốc thực hiện chế độ báo cáo trên địa bàn tỉnh theo Quy định này.</w:t>
      </w:r>
    </w:p>
    <w:p w14:paraId="7EE64F95" w14:textId="77777777" w:rsidR="00F81B93" w:rsidRPr="00A41C04" w:rsidRDefault="00F81B93" w:rsidP="009036D1">
      <w:pPr>
        <w:tabs>
          <w:tab w:val="left" w:pos="709"/>
        </w:tabs>
        <w:spacing w:before="120" w:after="120"/>
        <w:ind w:firstLine="709"/>
        <w:jc w:val="both"/>
        <w:rPr>
          <w:lang w:val="de-DE"/>
        </w:rPr>
      </w:pPr>
      <w:r w:rsidRPr="00A41C04">
        <w:rPr>
          <w:lang w:val="de-DE"/>
        </w:rPr>
        <w:t>b) Hướng dẫn việc tổng hợp báo cáo; là đầu mối theo dõi, hướng dẫn sử dụng hệ thống phần mềm báo cáo của Thanh tra Chính phủ; theo dõi việc chấp hành chế độ báo cáo, tổng hợp báo cáo Chủ tịch UBND tỉnh để xem xét, đánh giá trách nhiệm người đứng đầu hằng năm theo quy định.</w:t>
      </w:r>
    </w:p>
    <w:p w14:paraId="64881245" w14:textId="77777777" w:rsidR="00F81B93" w:rsidRPr="00A41C04" w:rsidRDefault="00F81B93" w:rsidP="009036D1">
      <w:pPr>
        <w:tabs>
          <w:tab w:val="left" w:pos="709"/>
        </w:tabs>
        <w:spacing w:before="120" w:after="120"/>
        <w:ind w:firstLine="709"/>
        <w:jc w:val="both"/>
        <w:rPr>
          <w:lang w:val="de-DE"/>
        </w:rPr>
      </w:pPr>
      <w:r w:rsidRPr="00A41C04">
        <w:rPr>
          <w:lang w:val="de-DE"/>
        </w:rPr>
        <w:t>c) Ban hành văn bản nhắc nhở; tham mưu Chủ tịch UBND tỉnh ban hành văn bản phê bình người đứng đầu các sở, ngành và UBND cấp huyện khi có 02 kỳ liên tiếp vi phạm quy định về chế độ báo cáo; đồng thời duy trì mối quan hệ phối hợp với các cơ quan, đơn vị có liên quan trong việc cung cấp thông tin về công tác phòng, chống tham nhũng theo Quy định này.</w:t>
      </w:r>
    </w:p>
    <w:p w14:paraId="5331C6BE" w14:textId="4276B2A9" w:rsidR="00F81B93" w:rsidRPr="00A41C04" w:rsidRDefault="00F81B93" w:rsidP="009036D1">
      <w:pPr>
        <w:pStyle w:val="NormalWeb"/>
        <w:widowControl w:val="0"/>
        <w:tabs>
          <w:tab w:val="left" w:pos="709"/>
        </w:tabs>
        <w:spacing w:before="120" w:beforeAutospacing="0" w:after="120" w:afterAutospacing="0"/>
        <w:ind w:firstLine="709"/>
        <w:jc w:val="both"/>
        <w:rPr>
          <w:sz w:val="28"/>
          <w:szCs w:val="28"/>
          <w:lang w:val="de-DE"/>
        </w:rPr>
      </w:pPr>
      <w:r w:rsidRPr="00A41C04">
        <w:rPr>
          <w:b/>
          <w:bCs/>
          <w:sz w:val="28"/>
          <w:szCs w:val="28"/>
          <w:lang w:val="de-DE"/>
        </w:rPr>
        <w:t xml:space="preserve">Điều </w:t>
      </w:r>
      <w:r w:rsidR="00D43003" w:rsidRPr="00A41C04">
        <w:rPr>
          <w:b/>
          <w:bCs/>
          <w:sz w:val="28"/>
          <w:szCs w:val="28"/>
          <w:lang w:val="de-DE"/>
        </w:rPr>
        <w:t>9</w:t>
      </w:r>
      <w:r w:rsidRPr="00A41C04">
        <w:rPr>
          <w:b/>
          <w:bCs/>
          <w:sz w:val="28"/>
          <w:szCs w:val="28"/>
          <w:lang w:val="de-DE"/>
        </w:rPr>
        <w:t>. Điều khoản thi hành</w:t>
      </w:r>
    </w:p>
    <w:p w14:paraId="37A25385" w14:textId="5DD970E1" w:rsidR="00F81B93" w:rsidRPr="00A41C04" w:rsidRDefault="00F81B93" w:rsidP="00DE0CCC">
      <w:pPr>
        <w:tabs>
          <w:tab w:val="left" w:pos="709"/>
        </w:tabs>
        <w:ind w:firstLine="709"/>
        <w:jc w:val="both"/>
        <w:rPr>
          <w:lang w:val="de-DE"/>
        </w:rPr>
      </w:pPr>
      <w:r w:rsidRPr="00A41C04">
        <w:rPr>
          <w:lang w:val="de-DE"/>
        </w:rPr>
        <w:t xml:space="preserve">Trong quá trình triển khai, tổ chức thực hiện nếu phát sinh khó khăn, vướng mắc, các </w:t>
      </w:r>
      <w:r w:rsidR="00F81A2E" w:rsidRPr="00A41C04">
        <w:rPr>
          <w:lang w:val="de-DE"/>
        </w:rPr>
        <w:t xml:space="preserve">sở, ngành, </w:t>
      </w:r>
      <w:r w:rsidR="00F81A2E" w:rsidRPr="00A41C04">
        <w:rPr>
          <w:iCs/>
          <w:lang w:val="de-DE"/>
        </w:rPr>
        <w:t xml:space="preserve">cơ quan liên quan, </w:t>
      </w:r>
      <w:r w:rsidR="00F81A2E" w:rsidRPr="00A41C04">
        <w:rPr>
          <w:lang w:val="de-DE"/>
        </w:rPr>
        <w:t xml:space="preserve">cơ quan Trung ương được tổ chức theo ngành dọc trên địa bàn tỉnh, UBND cấp huyện và UBND cấp xã </w:t>
      </w:r>
      <w:r w:rsidRPr="00A41C04">
        <w:rPr>
          <w:lang w:val="de-DE"/>
        </w:rPr>
        <w:t>phản ánh về UBND tỉnh (qua Thanh tra tỉnh) để tổng hợp, xử lý theo quy định./.</w:t>
      </w:r>
    </w:p>
    <w:p w14:paraId="31B5CC57" w14:textId="77777777" w:rsidR="004B307E" w:rsidRDefault="004B307E" w:rsidP="0099112C">
      <w:pPr>
        <w:jc w:val="center"/>
        <w:rPr>
          <w:b/>
          <w:szCs w:val="32"/>
        </w:rPr>
      </w:pPr>
    </w:p>
    <w:p w14:paraId="602831A4" w14:textId="77777777" w:rsidR="004B307E" w:rsidRDefault="004B307E" w:rsidP="0099112C">
      <w:pPr>
        <w:jc w:val="center"/>
        <w:rPr>
          <w:b/>
          <w:szCs w:val="32"/>
        </w:rPr>
      </w:pPr>
    </w:p>
    <w:p w14:paraId="257D3FE4" w14:textId="3730A49F" w:rsidR="0099112C" w:rsidRPr="0041004E" w:rsidRDefault="0099112C" w:rsidP="0099112C">
      <w:pPr>
        <w:jc w:val="center"/>
        <w:rPr>
          <w:b/>
          <w:szCs w:val="32"/>
        </w:rPr>
      </w:pPr>
      <w:r w:rsidRPr="0041004E">
        <w:rPr>
          <w:b/>
          <w:szCs w:val="32"/>
        </w:rPr>
        <w:lastRenderedPageBreak/>
        <w:t>PHỤ LỤC</w:t>
      </w:r>
    </w:p>
    <w:p w14:paraId="5108D17D" w14:textId="3F989592" w:rsidR="0099112C" w:rsidRPr="00A41C04" w:rsidRDefault="0099112C" w:rsidP="0099112C">
      <w:pPr>
        <w:jc w:val="center"/>
        <w:rPr>
          <w:i/>
        </w:rPr>
      </w:pPr>
      <w:r w:rsidRPr="00A41C04">
        <w:rPr>
          <w:i/>
        </w:rPr>
        <w:t xml:space="preserve"> (Dùng cho các cơ quan: </w:t>
      </w:r>
      <w:r w:rsidRPr="00A41C04">
        <w:rPr>
          <w:i/>
          <w:spacing w:val="-2"/>
          <w:lang w:val="de-DE"/>
        </w:rPr>
        <w:t xml:space="preserve">Công an, Viện Kiểm sát Nhân dân, Toà án Nhân dân, Thi hành án </w:t>
      </w:r>
      <w:r w:rsidR="006976DA">
        <w:rPr>
          <w:i/>
          <w:spacing w:val="-2"/>
          <w:lang w:val="de-DE"/>
        </w:rPr>
        <w:t>dâ</w:t>
      </w:r>
      <w:r w:rsidRPr="00A41C04">
        <w:rPr>
          <w:i/>
          <w:spacing w:val="-2"/>
          <w:lang w:val="de-DE"/>
        </w:rPr>
        <w:t>n sự).</w:t>
      </w:r>
    </w:p>
    <w:p w14:paraId="060B9DED" w14:textId="05AF7F98" w:rsidR="0099112C" w:rsidRPr="00A41C04" w:rsidRDefault="0099112C" w:rsidP="0099112C">
      <w:pPr>
        <w:tabs>
          <w:tab w:val="center" w:pos="1680"/>
          <w:tab w:val="center" w:pos="6360"/>
        </w:tabs>
        <w:ind w:firstLine="567"/>
        <w:jc w:val="both"/>
        <w:rPr>
          <w:b/>
        </w:rPr>
      </w:pPr>
      <w:r w:rsidRPr="00A41C04">
        <w:rPr>
          <w:b/>
          <w:noProof/>
        </w:rPr>
        <mc:AlternateContent>
          <mc:Choice Requires="wps">
            <w:drawing>
              <wp:anchor distT="0" distB="0" distL="114300" distR="114300" simplePos="0" relativeHeight="251671552" behindDoc="0" locked="0" layoutInCell="1" allowOverlap="1" wp14:anchorId="70068910" wp14:editId="5F6B5D2F">
                <wp:simplePos x="0" y="0"/>
                <wp:positionH relativeFrom="column">
                  <wp:posOffset>1304493</wp:posOffset>
                </wp:positionH>
                <wp:positionV relativeFrom="paragraph">
                  <wp:posOffset>32385</wp:posOffset>
                </wp:positionV>
                <wp:extent cx="3307404" cy="0"/>
                <wp:effectExtent l="0" t="0" r="26670" b="1905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4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6C0E5" id="_x0000_t32" coordsize="21600,21600" o:spt="32" o:oned="t" path="m,l21600,21600e" filled="f">
                <v:path arrowok="t" fillok="f" o:connecttype="none"/>
                <o:lock v:ext="edit" shapetype="t"/>
              </v:shapetype>
              <v:shape id="AutoShape 53" o:spid="_x0000_s1026" type="#_x0000_t32" style="position:absolute;margin-left:102.7pt;margin-top:2.55pt;width:260.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LZIAIAAD0EAAAOAAAAZHJzL2Uyb0RvYy54bWysU8GO2jAQvVfqP1i+QxIS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"/>
            </w:pict>
          </mc:Fallback>
        </mc:AlternateContent>
      </w:r>
    </w:p>
    <w:p w14:paraId="06B63916" w14:textId="77777777" w:rsidR="0099112C" w:rsidRPr="00A41C04" w:rsidRDefault="0099112C" w:rsidP="0099112C">
      <w:pPr>
        <w:tabs>
          <w:tab w:val="center" w:pos="1540"/>
          <w:tab w:val="center" w:pos="6160"/>
        </w:tabs>
        <w:jc w:val="both"/>
        <w:rPr>
          <w:b/>
        </w:rPr>
      </w:pPr>
      <w:r w:rsidRPr="00A41C04">
        <w:rPr>
          <w:b/>
        </w:rPr>
        <w:t xml:space="preserve">   TÊN CƠ QUAN, ĐƠN VỊ  </w:t>
      </w:r>
      <w:r w:rsidRPr="00A41C04">
        <w:rPr>
          <w:b/>
        </w:rPr>
        <w:tab/>
        <w:t xml:space="preserve">  </w:t>
      </w:r>
      <w:r w:rsidRPr="00A41C04">
        <w:rPr>
          <w:b/>
          <w:sz w:val="26"/>
        </w:rPr>
        <w:t>CỘNG HÒA XÃ HỘI CHỦ NGHĨA VIỆT NAM</w:t>
      </w:r>
    </w:p>
    <w:p w14:paraId="17B8A602" w14:textId="77777777" w:rsidR="0099112C" w:rsidRPr="00A41C04" w:rsidRDefault="0099112C" w:rsidP="0099112C">
      <w:pPr>
        <w:tabs>
          <w:tab w:val="center" w:pos="1540"/>
          <w:tab w:val="center" w:pos="6160"/>
        </w:tabs>
        <w:jc w:val="both"/>
        <w:rPr>
          <w:b/>
        </w:rPr>
      </w:pPr>
      <w:r w:rsidRPr="00A41C04">
        <w:rPr>
          <w:b/>
        </w:rPr>
        <w:t xml:space="preserve">   </w:t>
      </w:r>
      <w:r w:rsidRPr="00A41C04">
        <w:t>……………………………</w:t>
      </w:r>
      <w:r w:rsidRPr="00A41C04">
        <w:rPr>
          <w:b/>
        </w:rPr>
        <w:tab/>
        <w:t>Độc lập - Tự do - Hạnh phúc</w:t>
      </w:r>
    </w:p>
    <w:p w14:paraId="21C56A3A" w14:textId="66A418AE" w:rsidR="0099112C" w:rsidRPr="00A41C04" w:rsidRDefault="0099112C" w:rsidP="0099112C">
      <w:pPr>
        <w:tabs>
          <w:tab w:val="center" w:pos="1540"/>
          <w:tab w:val="center" w:pos="6160"/>
        </w:tabs>
        <w:ind w:firstLine="567"/>
        <w:jc w:val="both"/>
      </w:pPr>
      <w:r w:rsidRPr="00A41C04">
        <w:rPr>
          <w:noProof/>
        </w:rPr>
        <mc:AlternateContent>
          <mc:Choice Requires="wps">
            <w:drawing>
              <wp:anchor distT="0" distB="0" distL="114300" distR="114300" simplePos="0" relativeHeight="251670528" behindDoc="0" locked="0" layoutInCell="1" allowOverlap="1" wp14:anchorId="3660DD9A" wp14:editId="3D221B49">
                <wp:simplePos x="0" y="0"/>
                <wp:positionH relativeFrom="column">
                  <wp:posOffset>2816225</wp:posOffset>
                </wp:positionH>
                <wp:positionV relativeFrom="paragraph">
                  <wp:posOffset>6985</wp:posOffset>
                </wp:positionV>
                <wp:extent cx="2209800" cy="0"/>
                <wp:effectExtent l="10160" t="9525" r="8890" b="9525"/>
                <wp:wrapNone/>
                <wp:docPr id="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3A192"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55pt" to="39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ps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NA+96Y0rIKRSOxuqo2f1YraafndI6aol6sAjx9eLgbwsZCRvUsLGGbhh33/WDGLI0evY&#10;qHNjuwAJLUDnqMflrgc/e0ThMM/TxTw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"/>
            </w:pict>
          </mc:Fallback>
        </mc:AlternateContent>
      </w:r>
      <w:r w:rsidRPr="00A41C04">
        <w:rPr>
          <w:noProof/>
        </w:rPr>
        <mc:AlternateContent>
          <mc:Choice Requires="wps">
            <w:drawing>
              <wp:anchor distT="0" distB="0" distL="114300" distR="114300" simplePos="0" relativeHeight="251669504" behindDoc="0" locked="0" layoutInCell="1" allowOverlap="1" wp14:anchorId="607D9E27" wp14:editId="4E2927D1">
                <wp:simplePos x="0" y="0"/>
                <wp:positionH relativeFrom="column">
                  <wp:posOffset>640080</wp:posOffset>
                </wp:positionH>
                <wp:positionV relativeFrom="paragraph">
                  <wp:posOffset>43815</wp:posOffset>
                </wp:positionV>
                <wp:extent cx="609600" cy="0"/>
                <wp:effectExtent l="5715" t="8255" r="13335" b="10795"/>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E33A" id="Line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45pt" to="9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8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"/>
            </w:pict>
          </mc:Fallback>
        </mc:AlternateContent>
      </w:r>
    </w:p>
    <w:p w14:paraId="2D890232" w14:textId="77777777" w:rsidR="0099112C" w:rsidRPr="00A41C04" w:rsidRDefault="0099112C" w:rsidP="0099112C">
      <w:pPr>
        <w:tabs>
          <w:tab w:val="center" w:pos="1540"/>
          <w:tab w:val="center" w:pos="6160"/>
        </w:tabs>
        <w:ind w:firstLine="567"/>
        <w:jc w:val="both"/>
        <w:rPr>
          <w:i/>
        </w:rPr>
      </w:pPr>
      <w:r w:rsidRPr="00A41C04">
        <w:tab/>
        <w:t xml:space="preserve">   Số:         /BC-…..</w:t>
      </w:r>
      <w:r w:rsidRPr="00A41C04">
        <w:tab/>
        <w:t xml:space="preserve">             </w:t>
      </w:r>
      <w:r w:rsidRPr="00A41C04">
        <w:rPr>
          <w:i/>
        </w:rPr>
        <w:t>……….., ngày       tháng      năm 20….</w:t>
      </w:r>
    </w:p>
    <w:p w14:paraId="7C260ACE" w14:textId="77777777" w:rsidR="0099112C" w:rsidRPr="00A41C04" w:rsidRDefault="0099112C" w:rsidP="0099112C">
      <w:pPr>
        <w:tabs>
          <w:tab w:val="center" w:pos="1680"/>
          <w:tab w:val="center" w:pos="6360"/>
        </w:tabs>
        <w:rPr>
          <w:b/>
        </w:rPr>
      </w:pPr>
    </w:p>
    <w:p w14:paraId="5A798E73" w14:textId="77777777" w:rsidR="0099112C" w:rsidRPr="00A41C04" w:rsidRDefault="0099112C" w:rsidP="0099112C">
      <w:pPr>
        <w:jc w:val="center"/>
        <w:rPr>
          <w:b/>
          <w:bCs/>
        </w:rPr>
      </w:pPr>
      <w:r w:rsidRPr="00A41C04">
        <w:rPr>
          <w:b/>
          <w:bCs/>
        </w:rPr>
        <w:t>BÁO CÁO</w:t>
      </w:r>
    </w:p>
    <w:p w14:paraId="045AB74F" w14:textId="77777777" w:rsidR="0099112C" w:rsidRPr="00A41C04" w:rsidRDefault="0099112C" w:rsidP="0099112C">
      <w:pPr>
        <w:jc w:val="center"/>
        <w:rPr>
          <w:bCs/>
        </w:rPr>
      </w:pPr>
      <w:r w:rsidRPr="00A41C04">
        <w:rPr>
          <w:b/>
          <w:bCs/>
        </w:rPr>
        <w:t>Kết quả công tác điều tra, truy tố, xét xử, thi hành án các vụ án tham nhũng quý … (6 tháng, 9 tháng, năm)</w:t>
      </w:r>
      <w:r w:rsidRPr="00A41C04">
        <w:rPr>
          <w:bCs/>
        </w:rPr>
        <w:t xml:space="preserve"> ……</w:t>
      </w:r>
    </w:p>
    <w:p w14:paraId="273709E6" w14:textId="77777777" w:rsidR="0099112C" w:rsidRPr="00A41C04" w:rsidRDefault="0099112C" w:rsidP="0099112C">
      <w:pPr>
        <w:jc w:val="center"/>
        <w:rPr>
          <w:b/>
          <w:bCs/>
        </w:rPr>
      </w:pPr>
      <w:r w:rsidRPr="00A41C04">
        <w:rPr>
          <w:bCs/>
        </w:rPr>
        <w:t>N</w:t>
      </w:r>
      <w:r w:rsidRPr="00A41C04">
        <w:rPr>
          <w:b/>
          <w:bCs/>
        </w:rPr>
        <w:t>hiệm vụ, biện pháp tổ chức thực hiện kỳ tiếp theo</w:t>
      </w:r>
      <w:r w:rsidRPr="00A41C04">
        <w:rPr>
          <w:b/>
          <w:bCs/>
          <w:vertAlign w:val="superscript"/>
        </w:rPr>
        <w:t>(</w:t>
      </w:r>
      <w:r w:rsidRPr="00A41C04">
        <w:rPr>
          <w:rStyle w:val="FootnoteReference"/>
        </w:rPr>
        <w:footnoteReference w:id="1"/>
      </w:r>
      <w:r w:rsidRPr="00A41C04">
        <w:rPr>
          <w:b/>
          <w:bCs/>
          <w:vertAlign w:val="superscript"/>
        </w:rPr>
        <w:t>)</w:t>
      </w:r>
    </w:p>
    <w:p w14:paraId="058378E0" w14:textId="1C1C3635" w:rsidR="0099112C" w:rsidRPr="00A41C04" w:rsidRDefault="0099112C" w:rsidP="0099112C">
      <w:pPr>
        <w:ind w:firstLine="624"/>
        <w:jc w:val="both"/>
        <w:rPr>
          <w:b/>
        </w:rPr>
      </w:pPr>
      <w:r w:rsidRPr="00A41C04">
        <w:rPr>
          <w:noProof/>
        </w:rPr>
        <mc:AlternateContent>
          <mc:Choice Requires="wps">
            <w:drawing>
              <wp:anchor distT="4294967295" distB="4294967295" distL="114300" distR="114300" simplePos="0" relativeHeight="251668480" behindDoc="0" locked="0" layoutInCell="1" allowOverlap="1" wp14:anchorId="1BE95B1D" wp14:editId="6259275F">
                <wp:simplePos x="0" y="0"/>
                <wp:positionH relativeFrom="column">
                  <wp:posOffset>2158365</wp:posOffset>
                </wp:positionH>
                <wp:positionV relativeFrom="paragraph">
                  <wp:posOffset>99059</wp:posOffset>
                </wp:positionV>
                <wp:extent cx="159194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A279C" id="Line 2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7.8pt" to="29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V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"/>
            </w:pict>
          </mc:Fallback>
        </mc:AlternateContent>
      </w:r>
    </w:p>
    <w:p w14:paraId="1FC0E552"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I. KẾT QUẢ CÔNG TÁC ĐẤU TRANH, PHÒNG CHỐNG TỘI PHẠM LIÊN QUAN ĐẾN THAM NHŨNG</w:t>
      </w:r>
    </w:p>
    <w:p w14:paraId="462A3A41" w14:textId="77777777" w:rsidR="0099112C" w:rsidRPr="00A41C04" w:rsidRDefault="0099112C" w:rsidP="0099112C">
      <w:pPr>
        <w:ind w:firstLine="720"/>
        <w:contextualSpacing/>
        <w:jc w:val="both"/>
        <w:rPr>
          <w:rStyle w:val="dieuCharChar"/>
          <w:b w:val="0"/>
          <w:i/>
          <w:color w:val="auto"/>
          <w:lang w:val="vi-VN"/>
        </w:rPr>
      </w:pPr>
      <w:r w:rsidRPr="00A41C04">
        <w:rPr>
          <w:rStyle w:val="dieuCharChar"/>
          <w:b w:val="0"/>
          <w:color w:val="auto"/>
          <w:lang w:val="vi-VN"/>
        </w:rPr>
        <w:t>1. Công tác lãnh đạo, chỉ đạo, triển khai thực hiện</w:t>
      </w:r>
      <w:r w:rsidRPr="00A41C04">
        <w:rPr>
          <w:rStyle w:val="dieuCharChar"/>
          <w:b w:val="0"/>
          <w:color w:val="auto"/>
          <w:vertAlign w:val="superscript"/>
          <w:lang w:val="vi-VN"/>
        </w:rPr>
        <w:t>(</w:t>
      </w:r>
      <w:r w:rsidRPr="00A41C04">
        <w:rPr>
          <w:rStyle w:val="FootnoteReference"/>
        </w:rPr>
        <w:footnoteReference w:id="2"/>
      </w:r>
      <w:r w:rsidRPr="00A41C04">
        <w:rPr>
          <w:rStyle w:val="dieuCharChar"/>
          <w:b w:val="0"/>
          <w:color w:val="auto"/>
          <w:vertAlign w:val="superscript"/>
          <w:lang w:val="vi-VN"/>
        </w:rPr>
        <w:t>)</w:t>
      </w:r>
    </w:p>
    <w:p w14:paraId="5D09A3AE"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Kết quả lãnh đạo, chỉ đạo và phối hợp với các cơ quan liên quan trong việc đấu tranh, phòng chống tội phạm liên quan đến tham nhũng</w:t>
      </w:r>
    </w:p>
    <w:p w14:paraId="55D942C5"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2. Kết quả công tác đấu tranh phòng, chống tội phạm liên quan đến tham nhũng</w:t>
      </w:r>
      <w:r w:rsidRPr="00A41C04">
        <w:rPr>
          <w:rStyle w:val="dieuCharChar"/>
          <w:b w:val="0"/>
          <w:color w:val="auto"/>
          <w:vertAlign w:val="superscript"/>
          <w:lang w:val="vi-VN"/>
        </w:rPr>
        <w:t>(</w:t>
      </w:r>
      <w:r w:rsidRPr="00A41C04">
        <w:rPr>
          <w:rStyle w:val="FootnoteReference"/>
        </w:rPr>
        <w:footnoteReference w:id="3"/>
      </w:r>
      <w:r w:rsidRPr="00A41C04">
        <w:rPr>
          <w:rStyle w:val="dieuCharChar"/>
          <w:b w:val="0"/>
          <w:color w:val="auto"/>
          <w:vertAlign w:val="superscript"/>
          <w:lang w:val="vi-VN"/>
        </w:rPr>
        <w:t>)</w:t>
      </w:r>
    </w:p>
    <w:p w14:paraId="0AE36360"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2.1. Đối với hoạt động điều tra của cơ quan Công an</w:t>
      </w:r>
    </w:p>
    <w:p w14:paraId="50680B41"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a) Việc tiếp nhận và thanh tra giải quyết tố cáo có nội dung liên quan đến tham nhũng, tiêu cực</w:t>
      </w:r>
    </w:p>
    <w:p w14:paraId="42848AFD"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xml:space="preserve">- Tổng số đơn tiếp nhận; số đơn đã thụ lý giải quyết; số đơn đã giải quyết xong; </w:t>
      </w:r>
    </w:p>
    <w:p w14:paraId="71D4E599"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Kết quả giải quyết: Số đơn tố cáo đúng, số đơn tố cáo sai, số đơn tố cáo có đúng, có sai; việc xử lý đơn, nội dung tố cáo đúng,...</w:t>
      </w:r>
    </w:p>
    <w:p w14:paraId="0F7908AF" w14:textId="77777777" w:rsidR="0099112C" w:rsidRPr="00A41C04" w:rsidRDefault="0099112C" w:rsidP="0099112C">
      <w:pPr>
        <w:ind w:firstLine="720"/>
        <w:contextualSpacing/>
        <w:jc w:val="both"/>
        <w:rPr>
          <w:rStyle w:val="dieuCharChar"/>
          <w:b w:val="0"/>
          <w:i/>
          <w:color w:val="auto"/>
          <w:lang w:val="vi-VN"/>
        </w:rPr>
      </w:pPr>
      <w:r w:rsidRPr="00A41C04">
        <w:rPr>
          <w:rStyle w:val="dieuCharChar"/>
          <w:b w:val="0"/>
          <w:color w:val="auto"/>
          <w:lang w:val="vi-VN"/>
        </w:rPr>
        <w:t>b) Công tác tiếp nhận điều tra, xử lý tội phạm tham nhũng</w:t>
      </w:r>
    </w:p>
    <w:p w14:paraId="314EDCD8"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Khởi tố, điều tra: Số vụ việc/số bị can (Trong đó: tồn kỳ trước chuyển sang, khởi tố mới trong kỳ)</w:t>
      </w:r>
    </w:p>
    <w:p w14:paraId="397B17F2"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Kết quả điều tra: Số vụ việc đã kết thúc điều tra, đề nghị truy tố (Số vụ việc/số bị can); Số vụ việc đình chỉ điều tra, chuyển đề nghị xử lý hành chính (Số vụ việc/số bị can); Số vụ việc còn tồn chuyển kỳ sau (Số vụ việc/số bị can).</w:t>
      </w:r>
    </w:p>
    <w:p w14:paraId="425271B6" w14:textId="77777777" w:rsidR="0099112C" w:rsidRPr="00A41C04" w:rsidRDefault="0099112C" w:rsidP="0099112C">
      <w:pPr>
        <w:ind w:firstLine="720"/>
        <w:contextualSpacing/>
        <w:jc w:val="both"/>
        <w:rPr>
          <w:rStyle w:val="dieuCharChar"/>
          <w:b w:val="0"/>
          <w:i/>
          <w:color w:val="auto"/>
          <w:lang w:val="vi-VN"/>
        </w:rPr>
      </w:pPr>
      <w:r w:rsidRPr="00A41C04">
        <w:rPr>
          <w:rStyle w:val="dieuCharChar"/>
          <w:b w:val="0"/>
          <w:color w:val="auto"/>
          <w:lang w:val="vi-VN"/>
        </w:rPr>
        <w:t>2.2. Đối với hoạt động kiểm sát của cơ quan Kiểm sát</w:t>
      </w:r>
      <w:r w:rsidRPr="00A41C04">
        <w:rPr>
          <w:rStyle w:val="dieuCharChar"/>
          <w:b w:val="0"/>
          <w:color w:val="auto"/>
          <w:vertAlign w:val="superscript"/>
          <w:lang w:val="vi-VN"/>
        </w:rPr>
        <w:t>(</w:t>
      </w:r>
      <w:r w:rsidRPr="00A41C04">
        <w:rPr>
          <w:rStyle w:val="FootnoteReference"/>
        </w:rPr>
        <w:footnoteReference w:id="4"/>
      </w:r>
      <w:r w:rsidRPr="00A41C04">
        <w:rPr>
          <w:rStyle w:val="dieuCharChar"/>
          <w:b w:val="0"/>
          <w:color w:val="auto"/>
          <w:vertAlign w:val="superscript"/>
          <w:lang w:val="vi-VN"/>
        </w:rPr>
        <w:t>)</w:t>
      </w:r>
    </w:p>
    <w:p w14:paraId="6FE121F0"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Tổng số vụ án phải thụ lý: Số vụ việc/số bị can (Trong đó: tồn kỳ trước chuyển sang, tiếp nhận mới trong kỳ)</w:t>
      </w:r>
    </w:p>
    <w:p w14:paraId="2ADFF7B0"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Kết quả xử lý: Số vụ việc đã truy tố (Số vụ việc/số bị can); Số vụ việc đình chỉ, chuyển lại cơ quan điều tra (Số vụ việc/số bị can); Số vụ việc còn tồn chuyển kỳ sau (Số vụ việc/số bị can).</w:t>
      </w:r>
    </w:p>
    <w:p w14:paraId="6D2DEC62" w14:textId="77777777" w:rsidR="0099112C" w:rsidRPr="00A41C04" w:rsidRDefault="0099112C" w:rsidP="0099112C">
      <w:pPr>
        <w:ind w:firstLine="720"/>
        <w:contextualSpacing/>
        <w:jc w:val="both"/>
        <w:rPr>
          <w:rStyle w:val="dieuCharChar"/>
          <w:b w:val="0"/>
          <w:i/>
          <w:color w:val="auto"/>
          <w:lang w:val="vi-VN"/>
        </w:rPr>
      </w:pPr>
      <w:r w:rsidRPr="00A41C04">
        <w:rPr>
          <w:rStyle w:val="dieuCharChar"/>
          <w:b w:val="0"/>
          <w:color w:val="auto"/>
          <w:lang w:val="vi-VN"/>
        </w:rPr>
        <w:t>2.3. Đối với hoạt động xét xử của cơ quan Toà án</w:t>
      </w:r>
      <w:r w:rsidRPr="00A41C04">
        <w:rPr>
          <w:rStyle w:val="dieuCharChar"/>
          <w:b w:val="0"/>
          <w:color w:val="auto"/>
          <w:vertAlign w:val="superscript"/>
          <w:lang w:val="vi-VN"/>
        </w:rPr>
        <w:t>(</w:t>
      </w:r>
      <w:r w:rsidRPr="00A41C04">
        <w:rPr>
          <w:rStyle w:val="FootnoteReference"/>
        </w:rPr>
        <w:footnoteReference w:id="5"/>
      </w:r>
      <w:r w:rsidRPr="00A41C04">
        <w:rPr>
          <w:rStyle w:val="dieuCharChar"/>
          <w:b w:val="0"/>
          <w:color w:val="auto"/>
          <w:vertAlign w:val="superscript"/>
          <w:lang w:val="vi-VN"/>
        </w:rPr>
        <w:t>)</w:t>
      </w:r>
    </w:p>
    <w:p w14:paraId="15D25674"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lastRenderedPageBreak/>
        <w:t>- Tổng số vụ án phải xét xử: Số vụ việc/số bị can (Trong đó: tồn kỳ trước chuyển sang, tiếp nhận mới trong kỳ)</w:t>
      </w:r>
    </w:p>
    <w:p w14:paraId="414B5484"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Số vụ án đã xét xử (Số vụ việc/số bị can), trong đó:</w:t>
      </w:r>
    </w:p>
    <w:p w14:paraId="01F62486" w14:textId="77777777" w:rsidR="0099112C" w:rsidRPr="00A41C04" w:rsidRDefault="0099112C" w:rsidP="0099112C">
      <w:pPr>
        <w:ind w:firstLine="720"/>
        <w:contextualSpacing/>
        <w:jc w:val="both"/>
        <w:rPr>
          <w:rStyle w:val="dieuCharChar"/>
          <w:b w:val="0"/>
          <w:color w:val="auto"/>
          <w:spacing w:val="-6"/>
          <w:lang w:val="vi-VN"/>
        </w:rPr>
      </w:pPr>
      <w:r w:rsidRPr="00A41C04">
        <w:rPr>
          <w:rStyle w:val="dieuCharChar"/>
          <w:b w:val="0"/>
          <w:color w:val="auto"/>
          <w:spacing w:val="-6"/>
          <w:lang w:val="vi-VN"/>
        </w:rPr>
        <w:t>+ Số đối tượng phạm tội tham nhũng ít nghiêm trọng (bị phạt tù đến 3 năm);</w:t>
      </w:r>
    </w:p>
    <w:p w14:paraId="5AE3D09D"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xml:space="preserve"> + Số đối tượng phạm tội tham nhũng nghiêm trọng (bị phạt tù từ trên 3 năm đến 7 năm);</w:t>
      </w:r>
    </w:p>
    <w:p w14:paraId="70C7101E"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Số đối tượng phạm tội tham nhũng rất nghiêm trọng (bị phạt tù từ trên 7 năm đến 15 năm);</w:t>
      </w:r>
    </w:p>
    <w:p w14:paraId="1FC25420"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Số đối tượng phạm tội tham nhũng đặc biệt nghiêm trọng (bị phạt tù từ trên 15 năm);</w:t>
      </w:r>
    </w:p>
    <w:p w14:paraId="7D220199"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Số vụ án còn tồn chuyển kỳ sau (Số vụ việc/số bị can)</w:t>
      </w:r>
    </w:p>
    <w:p w14:paraId="1CA450B5"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3. Kết quả phát hiện và thu hồi tài sản tham nhũng</w:t>
      </w:r>
      <w:r w:rsidRPr="00A41C04">
        <w:rPr>
          <w:rStyle w:val="dieuCharChar"/>
          <w:b w:val="0"/>
          <w:color w:val="auto"/>
          <w:vertAlign w:val="superscript"/>
          <w:lang w:val="vi-VN"/>
        </w:rPr>
        <w:t>(</w:t>
      </w:r>
      <w:r w:rsidRPr="00A41C04">
        <w:rPr>
          <w:rStyle w:val="FootnoteReference"/>
        </w:rPr>
        <w:footnoteReference w:id="6"/>
      </w:r>
      <w:r w:rsidRPr="00A41C04">
        <w:rPr>
          <w:rStyle w:val="dieuCharChar"/>
          <w:b w:val="0"/>
          <w:color w:val="auto"/>
          <w:vertAlign w:val="superscript"/>
          <w:lang w:val="vi-VN"/>
        </w:rPr>
        <w:t>)</w:t>
      </w:r>
    </w:p>
    <w:p w14:paraId="66B8E89F"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Tài sản tham nhũng, gây thiệt hại do tham nhũng đã được phát hiện:</w:t>
      </w:r>
    </w:p>
    <w:p w14:paraId="5EC116CB"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Bằng tiền mặt + ngoại tệ, tài sản quy ra tiền mặt (triệu đồng)</w:t>
      </w:r>
    </w:p>
    <w:p w14:paraId="30944D54"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Bằng đất (m2)</w:t>
      </w:r>
    </w:p>
    <w:p w14:paraId="4467525A"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Tài sản tham nhũng, gây thiệt hại do tham nhũng đã thu hồi, bồi thường:</w:t>
      </w:r>
    </w:p>
    <w:p w14:paraId="4ACF216F"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Bằng tiền mặt + ngoại tệ, tài sản quy ra tiền mặt (triệu đồng)</w:t>
      </w:r>
    </w:p>
    <w:p w14:paraId="074277E5"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Bằng đất (m2)</w:t>
      </w:r>
    </w:p>
    <w:p w14:paraId="1BFE3421"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Tài sản tham nhũng, gây thiệt hại do tham nhũng không thể thu hồi, khắc phục được:</w:t>
      </w:r>
    </w:p>
    <w:p w14:paraId="0222A8B7"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Bằng tiền mặt + ngoại tệ, tài sản quy ra tiền mặt (triệu đồng)</w:t>
      </w:r>
    </w:p>
    <w:p w14:paraId="06AF15FA"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Bằng đất (m2)</w:t>
      </w:r>
    </w:p>
    <w:p w14:paraId="05EAD2B8" w14:textId="77777777" w:rsidR="0099112C" w:rsidRPr="00A41C04" w:rsidRDefault="0099112C" w:rsidP="0099112C">
      <w:pPr>
        <w:ind w:firstLine="720"/>
        <w:contextualSpacing/>
        <w:jc w:val="both"/>
        <w:rPr>
          <w:rStyle w:val="dieuCharChar"/>
          <w:b w:val="0"/>
          <w:color w:val="auto"/>
          <w:spacing w:val="-4"/>
          <w:lang w:val="vi-VN"/>
        </w:rPr>
      </w:pPr>
      <w:r w:rsidRPr="00A41C04">
        <w:rPr>
          <w:rStyle w:val="dieuCharChar"/>
          <w:b w:val="0"/>
          <w:color w:val="auto"/>
          <w:spacing w:val="-4"/>
          <w:lang w:val="vi-VN"/>
        </w:rPr>
        <w:t>II. ĐÁNH GIÁ TÌNH HÌNH THAM NHŨNG, CÔNG TÁC PHÒNG CHỐNG THAM NHŨNG VÀ DỰ BÁO TÌNH HÌNH</w:t>
      </w:r>
      <w:r w:rsidRPr="00A41C04">
        <w:rPr>
          <w:rStyle w:val="dieuCharChar"/>
          <w:b w:val="0"/>
          <w:color w:val="auto"/>
          <w:spacing w:val="-4"/>
          <w:vertAlign w:val="superscript"/>
          <w:lang w:val="vi-VN"/>
        </w:rPr>
        <w:t>(</w:t>
      </w:r>
      <w:r w:rsidRPr="00A41C04">
        <w:rPr>
          <w:rStyle w:val="FootnoteReference"/>
          <w:spacing w:val="-4"/>
        </w:rPr>
        <w:footnoteReference w:id="7"/>
      </w:r>
      <w:r w:rsidRPr="00A41C04">
        <w:rPr>
          <w:rStyle w:val="dieuCharChar"/>
          <w:b w:val="0"/>
          <w:color w:val="auto"/>
          <w:spacing w:val="-4"/>
          <w:vertAlign w:val="superscript"/>
          <w:lang w:val="vi-VN"/>
        </w:rPr>
        <w:t>)</w:t>
      </w:r>
    </w:p>
    <w:p w14:paraId="1CA29E79" w14:textId="77777777" w:rsidR="0099112C" w:rsidRPr="00A41C04" w:rsidRDefault="0099112C" w:rsidP="0099112C">
      <w:pPr>
        <w:ind w:firstLine="720"/>
        <w:contextualSpacing/>
        <w:jc w:val="both"/>
      </w:pPr>
      <w:r w:rsidRPr="00A41C04">
        <w:t>1. Đánh giá tình hình tham nhũng</w:t>
      </w:r>
    </w:p>
    <w:p w14:paraId="25A65709" w14:textId="77777777" w:rsidR="0099112C" w:rsidRPr="00A41C04" w:rsidRDefault="0099112C" w:rsidP="0099112C">
      <w:pPr>
        <w:ind w:firstLine="720"/>
        <w:contextualSpacing/>
        <w:jc w:val="both"/>
        <w:rPr>
          <w:i/>
        </w:rPr>
      </w:pPr>
      <w:r w:rsidRPr="00A41C04">
        <w:t xml:space="preserve">a) Đánh giá tình hình tham nhũng trên địa bàn và nguyên nhân. </w:t>
      </w:r>
    </w:p>
    <w:p w14:paraId="7965C75D" w14:textId="77777777" w:rsidR="0099112C" w:rsidRPr="00A41C04" w:rsidRDefault="0099112C" w:rsidP="0099112C">
      <w:pPr>
        <w:ind w:firstLine="720"/>
        <w:contextualSpacing/>
        <w:jc w:val="both"/>
      </w:pPr>
      <w:r w:rsidRPr="00A41C04">
        <w:t xml:space="preserve">b) So sánh tình hình tham nhũng kỳ này với cùng kỳ năm trước. </w:t>
      </w:r>
    </w:p>
    <w:p w14:paraId="509E257B" w14:textId="77777777" w:rsidR="0099112C" w:rsidRPr="00A41C04" w:rsidRDefault="0099112C" w:rsidP="0099112C">
      <w:pPr>
        <w:ind w:firstLine="720"/>
        <w:contextualSpacing/>
        <w:jc w:val="both"/>
      </w:pPr>
      <w:r w:rsidRPr="00A41C04">
        <w:t xml:space="preserve"> 2. Đánh giá công tác phòng, chống tham nhũng thông qua hoạt động điều tra, truy tố, xét xử</w:t>
      </w:r>
    </w:p>
    <w:p w14:paraId="5E10D2B2" w14:textId="77777777" w:rsidR="0099112C" w:rsidRPr="00A41C04" w:rsidRDefault="0099112C" w:rsidP="0099112C">
      <w:pPr>
        <w:ind w:firstLine="720"/>
        <w:contextualSpacing/>
        <w:jc w:val="both"/>
        <w:rPr>
          <w:spacing w:val="-4"/>
        </w:rPr>
      </w:pPr>
      <w:r w:rsidRPr="00A41C04">
        <w:rPr>
          <w:spacing w:val="-4"/>
        </w:rPr>
        <w:t>a) Đánh giá chung về hiệu lực, hiệu quả công tác phòng, chống tham nhũng.</w:t>
      </w:r>
    </w:p>
    <w:p w14:paraId="466FEFE6" w14:textId="77777777" w:rsidR="0099112C" w:rsidRPr="00A41C04" w:rsidRDefault="0099112C" w:rsidP="0099112C">
      <w:pPr>
        <w:ind w:firstLine="720"/>
        <w:contextualSpacing/>
        <w:jc w:val="both"/>
      </w:pPr>
      <w:r w:rsidRPr="00A41C04">
        <w:t>b) So sánh hiệu quả công tác phòng, chống tham nhũng kỳ này với cùng kỳ năm trước.</w:t>
      </w:r>
    </w:p>
    <w:p w14:paraId="4F532059" w14:textId="77777777" w:rsidR="0099112C" w:rsidRPr="00A41C04" w:rsidRDefault="0099112C" w:rsidP="0099112C">
      <w:pPr>
        <w:ind w:firstLine="720"/>
        <w:contextualSpacing/>
        <w:jc w:val="both"/>
        <w:rPr>
          <w:i/>
        </w:rPr>
      </w:pPr>
      <w:r w:rsidRPr="00A41C04">
        <w:t>c) Tự đánh giá mức độ hoàn thành mục tiêu của công tác phòng, chống tham nhũng;</w:t>
      </w:r>
    </w:p>
    <w:p w14:paraId="430CCF59"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d) Đánh giá những khó khăn, vướng mắc, tồn tại, hạn chế trong công tác phòng, chống tham nhũng.</w:t>
      </w:r>
    </w:p>
    <w:p w14:paraId="5D7B5B14"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xml:space="preserve">- Nêu cụ thể những khó khăn, vướng mắc, tồn tại, hạn chế tại địa phương, đơn vị trong công tác phòng, chống tham nhũng; </w:t>
      </w:r>
    </w:p>
    <w:p w14:paraId="6061EE9F"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Phân tích rõ nguyên nhân chủ quan, khách quan của những khó khăn, vướng mắc, tồn tại, hạn chế và nguyên nhân.</w:t>
      </w:r>
    </w:p>
    <w:p w14:paraId="280C3A3B"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3. Dự báo tình hình tham nhũng</w:t>
      </w:r>
    </w:p>
    <w:p w14:paraId="7822B58F"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a) Dự báo tình hình tham nhũng trong thời gian tới (khả năng tăng, giảm về số vụ việc, số đối tượng, tính chất, mức độ vi phạm...).</w:t>
      </w:r>
    </w:p>
    <w:p w14:paraId="669C1DC4"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lastRenderedPageBreak/>
        <w:t>b) Dự báo những lĩnh vực, nhóm hành vi tham nhũng dễ xảy ra nhiều, cần phải tập trung các giải pháp phòng ngừa và phát hiện, xử lý tham nhũng.</w:t>
      </w:r>
    </w:p>
    <w:p w14:paraId="0E2EDAEC" w14:textId="77777777" w:rsidR="0099112C" w:rsidRPr="00A41C04" w:rsidRDefault="0099112C" w:rsidP="0099112C">
      <w:pPr>
        <w:ind w:firstLine="720"/>
        <w:contextualSpacing/>
        <w:jc w:val="both"/>
        <w:rPr>
          <w:rStyle w:val="dieuCharChar"/>
          <w:b w:val="0"/>
          <w:color w:val="auto"/>
          <w:spacing w:val="-6"/>
          <w:lang w:val="vi-VN"/>
        </w:rPr>
      </w:pPr>
      <w:r w:rsidRPr="00A41C04">
        <w:rPr>
          <w:rStyle w:val="dieuCharChar"/>
          <w:b w:val="0"/>
          <w:color w:val="auto"/>
          <w:spacing w:val="-6"/>
          <w:lang w:val="vi-VN"/>
        </w:rPr>
        <w:t>III. PHƯƠNG HƯỚNG NHIỆM VỤ (HOẶC NHIỆM VỤ TRỌNG TÂM) CỦA CÔNG TÁC PHÒNG, CHỐNG THAM NHŨNG TRONG KỲ TIẾP THEO</w:t>
      </w:r>
    </w:p>
    <w:p w14:paraId="369146BC" w14:textId="77777777" w:rsidR="0099112C" w:rsidRPr="00A41C04" w:rsidRDefault="0099112C" w:rsidP="0099112C">
      <w:pPr>
        <w:ind w:firstLine="720"/>
        <w:contextualSpacing/>
        <w:jc w:val="both"/>
        <w:rPr>
          <w:rStyle w:val="dieuCharChar"/>
          <w:b w:val="0"/>
          <w:color w:val="auto"/>
          <w:spacing w:val="-4"/>
          <w:lang w:val="vi-VN"/>
        </w:rPr>
      </w:pPr>
      <w:r w:rsidRPr="00A41C04">
        <w:rPr>
          <w:rStyle w:val="dieuCharChar"/>
          <w:b w:val="0"/>
          <w:color w:val="auto"/>
          <w:spacing w:val="-4"/>
          <w:lang w:val="vi-VN"/>
        </w:rPr>
        <w:t>Nêu những định hướng, mục tiêu cơ bản, những giải pháp, nhiệm vụ cụ thể trong công tác phòng, chống tham nhũng sẽ được tập trung thực hiện trong  kỳ báo cáo tiếp theo nhằm đạt được mục tiêu của công tác phòng, chống tham nhũng đã đề ra.</w:t>
      </w:r>
    </w:p>
    <w:p w14:paraId="7E535A35"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IV. KIẾN NGHỊ VÀ ĐỀ XUẤT</w:t>
      </w:r>
    </w:p>
    <w:p w14:paraId="5EB8A122"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Kiến nghị cơ quan có thẩm quyền nghiên cứu bổ sung, điều chỉnh chính sách, pháp luật về phòng, chống tham nhũng (nếu phát hiện có sơ hở, bất cập);</w:t>
      </w:r>
    </w:p>
    <w:p w14:paraId="6C0A752F"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Kiến nghị cơ quan có thẩm quyền hướng dẫn thực hiện các quy định của pháp luật về phòng, chống tham nhũng (nếu có vướng mắc);</w:t>
      </w:r>
    </w:p>
    <w:p w14:paraId="683E7220"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Đề xuất các giải pháp, sáng kiến nâng cao hiệu quả công tác đấu tranh phòng, chống tham nhũng, khắc phục những khó khăn, vướng mắc;</w:t>
      </w:r>
    </w:p>
    <w:p w14:paraId="3EAD1EC0" w14:textId="77777777" w:rsidR="0099112C" w:rsidRPr="00A41C04" w:rsidRDefault="0099112C" w:rsidP="0099112C">
      <w:pPr>
        <w:ind w:firstLine="720"/>
        <w:contextualSpacing/>
        <w:jc w:val="both"/>
        <w:rPr>
          <w:rStyle w:val="dieuCharChar"/>
          <w:b w:val="0"/>
          <w:color w:val="auto"/>
          <w:lang w:val="vi-VN"/>
        </w:rPr>
      </w:pPr>
      <w:r w:rsidRPr="00A41C04">
        <w:rPr>
          <w:rStyle w:val="dieuCharChar"/>
          <w:b w:val="0"/>
          <w:color w:val="auto"/>
          <w:lang w:val="vi-VN"/>
        </w:rPr>
        <w:t>- Các nội dung cụ thể khác cần kiến nghị, đề xuất./.</w:t>
      </w:r>
    </w:p>
    <w:p w14:paraId="12817F86" w14:textId="0B96886D" w:rsidR="0099112C" w:rsidRPr="00A41C04" w:rsidRDefault="0099112C" w:rsidP="0099112C">
      <w:pPr>
        <w:spacing w:before="120"/>
        <w:ind w:firstLine="720"/>
        <w:jc w:val="both"/>
      </w:pPr>
      <w:r w:rsidRPr="00A41C04">
        <w:rPr>
          <w:noProof/>
        </w:rPr>
        <mc:AlternateContent>
          <mc:Choice Requires="wps">
            <w:drawing>
              <wp:anchor distT="4294967295" distB="4294967295" distL="114300" distR="114300" simplePos="0" relativeHeight="251667456" behindDoc="0" locked="0" layoutInCell="1" allowOverlap="1" wp14:anchorId="11485E6D" wp14:editId="205B3931">
                <wp:simplePos x="0" y="0"/>
                <wp:positionH relativeFrom="column">
                  <wp:posOffset>1551305</wp:posOffset>
                </wp:positionH>
                <wp:positionV relativeFrom="paragraph">
                  <wp:posOffset>152399</wp:posOffset>
                </wp:positionV>
                <wp:extent cx="2560955"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A983"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5pt,12pt" to="32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SqFAIAACo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"/>
            </w:pict>
          </mc:Fallback>
        </mc:AlternateContent>
      </w:r>
    </w:p>
    <w:p w14:paraId="0D05EE02" w14:textId="77777777" w:rsidR="0099112C" w:rsidRPr="00A41C04" w:rsidRDefault="0099112C" w:rsidP="0099112C"/>
    <w:p w14:paraId="37886A4A" w14:textId="77777777" w:rsidR="0099112C" w:rsidRPr="00A41C04" w:rsidRDefault="0099112C" w:rsidP="0099112C"/>
    <w:p w14:paraId="07626F21" w14:textId="77777777" w:rsidR="0099112C" w:rsidRPr="00A41C04" w:rsidRDefault="0099112C" w:rsidP="0099112C"/>
    <w:p w14:paraId="2E123825" w14:textId="77777777" w:rsidR="00973A7E" w:rsidRPr="00A41C04" w:rsidRDefault="00973A7E" w:rsidP="0099112C"/>
    <w:p w14:paraId="48638528" w14:textId="77777777" w:rsidR="00973A7E" w:rsidRPr="00A41C04" w:rsidRDefault="00973A7E" w:rsidP="0099112C"/>
    <w:p w14:paraId="2CF831EA" w14:textId="77777777" w:rsidR="00973A7E" w:rsidRPr="00A41C04" w:rsidRDefault="00973A7E" w:rsidP="0099112C"/>
    <w:p w14:paraId="489FA471" w14:textId="77777777" w:rsidR="00973A7E" w:rsidRPr="00A41C04" w:rsidRDefault="00973A7E" w:rsidP="0099112C"/>
    <w:p w14:paraId="05BA73C3" w14:textId="77777777" w:rsidR="00973A7E" w:rsidRPr="00A41C04" w:rsidRDefault="00973A7E" w:rsidP="0099112C"/>
    <w:p w14:paraId="42C18825" w14:textId="77777777" w:rsidR="00973A7E" w:rsidRPr="00A41C04" w:rsidRDefault="00973A7E" w:rsidP="0099112C"/>
    <w:p w14:paraId="1BA638F6" w14:textId="77777777" w:rsidR="00973A7E" w:rsidRPr="00A41C04" w:rsidRDefault="00973A7E" w:rsidP="0099112C">
      <w:pPr>
        <w:sectPr w:rsidR="00973A7E" w:rsidRPr="00A41C04" w:rsidSect="00DE0CCC">
          <w:headerReference w:type="even" r:id="rId9"/>
          <w:headerReference w:type="default" r:id="rId10"/>
          <w:headerReference w:type="first" r:id="rId11"/>
          <w:pgSz w:w="11907" w:h="16840" w:code="9"/>
          <w:pgMar w:top="1134" w:right="1134" w:bottom="1134" w:left="1701" w:header="851" w:footer="567" w:gutter="0"/>
          <w:pgNumType w:start="1"/>
          <w:cols w:space="720"/>
          <w:noEndnote/>
          <w:titlePg/>
          <w:docGrid w:linePitch="360"/>
        </w:sectPr>
      </w:pPr>
    </w:p>
    <w:p w14:paraId="7EA7EEEF" w14:textId="2A517810" w:rsidR="00973A7E" w:rsidRPr="00A41C04" w:rsidRDefault="0099112C" w:rsidP="007A4328">
      <w:pPr>
        <w:jc w:val="center"/>
        <w:rPr>
          <w:b/>
          <w:bCs/>
        </w:rPr>
      </w:pPr>
      <w:r w:rsidRPr="00A41C04">
        <w:rPr>
          <w:noProof/>
        </w:rPr>
        <w:lastRenderedPageBreak/>
        <mc:AlternateContent>
          <mc:Choice Requires="wps">
            <w:drawing>
              <wp:anchor distT="0" distB="0" distL="114300" distR="114300" simplePos="0" relativeHeight="251672576" behindDoc="0" locked="0" layoutInCell="1" allowOverlap="1" wp14:anchorId="66ADCC1D" wp14:editId="347C6108">
                <wp:simplePos x="0" y="0"/>
                <wp:positionH relativeFrom="margin">
                  <wp:align>left</wp:align>
                </wp:positionH>
                <wp:positionV relativeFrom="paragraph">
                  <wp:posOffset>14605</wp:posOffset>
                </wp:positionV>
                <wp:extent cx="1685925" cy="390525"/>
                <wp:effectExtent l="0" t="0" r="28575" b="28575"/>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0DF86693" w14:textId="77777777" w:rsidR="00C26A6E" w:rsidRPr="00266542" w:rsidRDefault="00C26A6E" w:rsidP="0099112C">
                            <w:pPr>
                              <w:jc w:val="center"/>
                              <w:rPr>
                                <w:b/>
                                <w:sz w:val="22"/>
                                <w:szCs w:val="22"/>
                              </w:rPr>
                            </w:pPr>
                            <w:r w:rsidRPr="00266542">
                              <w:rPr>
                                <w:b/>
                                <w:sz w:val="22"/>
                                <w:szCs w:val="22"/>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CC1D" id="Rectangle 65" o:spid="_x0000_s1026" style="position:absolute;left:0;text-align:left;margin-left:0;margin-top:1.15pt;width:132.7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">
                <v:textbox>
                  <w:txbxContent>
                    <w:p w14:paraId="0DF86693" w14:textId="77777777" w:rsidR="00C26A6E" w:rsidRPr="00266542" w:rsidRDefault="00C26A6E" w:rsidP="0099112C">
                      <w:pPr>
                        <w:jc w:val="center"/>
                        <w:rPr>
                          <w:b/>
                          <w:sz w:val="22"/>
                          <w:szCs w:val="22"/>
                        </w:rPr>
                      </w:pPr>
                      <w:r w:rsidRPr="00266542">
                        <w:rPr>
                          <w:b/>
                          <w:sz w:val="22"/>
                          <w:szCs w:val="22"/>
                        </w:rPr>
                        <w:t>CQ, ĐƠN VỊ BÁO CÁO</w:t>
                      </w:r>
                    </w:p>
                  </w:txbxContent>
                </v:textbox>
                <w10:wrap anchorx="margin"/>
              </v:rect>
            </w:pict>
          </mc:Fallback>
        </mc:AlternateContent>
      </w:r>
      <w:r w:rsidR="001E27E1">
        <w:rPr>
          <w:b/>
          <w:bCs/>
        </w:rPr>
        <w:t xml:space="preserve">                                                                                                                                                        </w:t>
      </w:r>
      <w:r w:rsidR="00973A7E" w:rsidRPr="00A41C04">
        <w:rPr>
          <w:b/>
          <w:bCs/>
        </w:rPr>
        <w:t>Biểu số: 01/TP</w:t>
      </w:r>
    </w:p>
    <w:p w14:paraId="5F517AC4" w14:textId="2ADA5F9D" w:rsidR="0099112C" w:rsidRPr="00A41C04" w:rsidRDefault="0099112C" w:rsidP="0099112C">
      <w:pPr>
        <w:ind w:left="95"/>
        <w:jc w:val="center"/>
        <w:rPr>
          <w:b/>
          <w:bCs/>
        </w:rPr>
      </w:pPr>
      <w:r w:rsidRPr="00A41C04">
        <w:rPr>
          <w:b/>
          <w:bCs/>
        </w:rPr>
        <w:t>KẾT QUẢ ĐIỀU TRA TỘI PHẠM VỀ THAM NHŨNG</w:t>
      </w:r>
    </w:p>
    <w:p w14:paraId="53DF9066" w14:textId="77777777" w:rsidR="0099112C" w:rsidRPr="00A41C04" w:rsidRDefault="0099112C" w:rsidP="0099112C">
      <w:pPr>
        <w:jc w:val="center"/>
        <w:rPr>
          <w:b/>
        </w:rPr>
      </w:pPr>
      <w:r w:rsidRPr="00A41C04">
        <w:rPr>
          <w:b/>
        </w:rPr>
        <w:t>Số liệu tính từ ngày ..../…./....đến....ngày.…/…/….</w:t>
      </w:r>
    </w:p>
    <w:p w14:paraId="42B37D75" w14:textId="77777777" w:rsidR="0099112C" w:rsidRPr="00A41C04" w:rsidRDefault="0099112C" w:rsidP="0099112C">
      <w:pPr>
        <w:jc w:val="center"/>
        <w:rPr>
          <w:i/>
        </w:rPr>
      </w:pPr>
      <w:r w:rsidRPr="00A41C04">
        <w:rPr>
          <w:i/>
        </w:rPr>
        <w:t>(Kèm theo Báo cáo số.......ngày …….tháng ......năm .......của ….....)</w:t>
      </w:r>
    </w:p>
    <w:p w14:paraId="7AE0DAA0" w14:textId="77777777" w:rsidR="0099112C" w:rsidRPr="00A41C04" w:rsidRDefault="0099112C" w:rsidP="0099112C">
      <w:pPr>
        <w:ind w:left="95"/>
        <w:jc w:val="center"/>
        <w:rPr>
          <w:b/>
          <w:iCs/>
        </w:rPr>
      </w:pPr>
      <w:r w:rsidRPr="00A41C04">
        <w:rPr>
          <w:b/>
          <w:iCs/>
          <w:sz w:val="26"/>
        </w:rPr>
        <w:t>(Dùng cho cơ quan Công an)</w:t>
      </w:r>
    </w:p>
    <w:p w14:paraId="1F302643" w14:textId="77777777" w:rsidR="0099112C" w:rsidRPr="00A41C04" w:rsidRDefault="0099112C" w:rsidP="0099112C">
      <w:pPr>
        <w:ind w:left="95"/>
        <w:jc w:val="center"/>
        <w:rPr>
          <w:i/>
          <w:iCs/>
        </w:rPr>
      </w:pPr>
    </w:p>
    <w:p w14:paraId="15388ED1" w14:textId="77777777" w:rsidR="0099112C" w:rsidRPr="00A41C04" w:rsidRDefault="0099112C" w:rsidP="0099112C">
      <w:pPr>
        <w:spacing w:after="120"/>
        <w:ind w:left="96" w:firstLine="604"/>
        <w:rPr>
          <w:b/>
          <w:bCs/>
          <w:szCs w:val="22"/>
        </w:rPr>
      </w:pPr>
      <w:r w:rsidRPr="00A41C04">
        <w:rPr>
          <w:b/>
          <w:bCs/>
          <w:szCs w:val="22"/>
        </w:rPr>
        <w:t xml:space="preserve">I. MỘT SỐ KẾT QUẢ CHỦ YẾU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480"/>
        <w:gridCol w:w="1136"/>
        <w:gridCol w:w="1260"/>
        <w:gridCol w:w="1260"/>
        <w:gridCol w:w="1260"/>
        <w:gridCol w:w="1260"/>
        <w:gridCol w:w="1260"/>
        <w:gridCol w:w="1260"/>
        <w:gridCol w:w="1260"/>
      </w:tblGrid>
      <w:tr w:rsidR="0099112C" w:rsidRPr="00A41C04" w14:paraId="726B55D3" w14:textId="77777777" w:rsidTr="00256DEB">
        <w:trPr>
          <w:jc w:val="center"/>
        </w:trPr>
        <w:tc>
          <w:tcPr>
            <w:tcW w:w="448" w:type="dxa"/>
            <w:vMerge w:val="restart"/>
            <w:shd w:val="clear" w:color="auto" w:fill="auto"/>
            <w:tcMar>
              <w:left w:w="28" w:type="dxa"/>
              <w:right w:w="28" w:type="dxa"/>
            </w:tcMar>
            <w:vAlign w:val="center"/>
          </w:tcPr>
          <w:p w14:paraId="35CB9D6D" w14:textId="77777777" w:rsidR="0099112C" w:rsidRPr="00A41C04" w:rsidRDefault="0099112C" w:rsidP="00256DEB">
            <w:pPr>
              <w:jc w:val="center"/>
              <w:rPr>
                <w:b/>
                <w:sz w:val="22"/>
                <w:szCs w:val="22"/>
              </w:rPr>
            </w:pPr>
            <w:r w:rsidRPr="00A41C04">
              <w:rPr>
                <w:b/>
                <w:sz w:val="22"/>
                <w:szCs w:val="22"/>
              </w:rPr>
              <w:t>TT</w:t>
            </w:r>
          </w:p>
        </w:tc>
        <w:tc>
          <w:tcPr>
            <w:tcW w:w="4480" w:type="dxa"/>
            <w:vMerge w:val="restart"/>
            <w:shd w:val="clear" w:color="auto" w:fill="auto"/>
            <w:tcMar>
              <w:left w:w="28" w:type="dxa"/>
              <w:right w:w="28" w:type="dxa"/>
            </w:tcMar>
            <w:vAlign w:val="center"/>
          </w:tcPr>
          <w:p w14:paraId="5F632C99" w14:textId="77777777" w:rsidR="0099112C" w:rsidRPr="00A41C04" w:rsidRDefault="0099112C" w:rsidP="00256DEB">
            <w:pPr>
              <w:jc w:val="center"/>
              <w:rPr>
                <w:b/>
                <w:sz w:val="22"/>
                <w:szCs w:val="22"/>
              </w:rPr>
            </w:pPr>
            <w:r w:rsidRPr="00A41C04">
              <w:rPr>
                <w:b/>
                <w:sz w:val="22"/>
                <w:szCs w:val="22"/>
              </w:rPr>
              <w:t>NỘI DUNG THÔNG TIN</w:t>
            </w:r>
          </w:p>
        </w:tc>
        <w:tc>
          <w:tcPr>
            <w:tcW w:w="1136" w:type="dxa"/>
            <w:vMerge w:val="restart"/>
            <w:shd w:val="clear" w:color="auto" w:fill="auto"/>
            <w:tcMar>
              <w:left w:w="28" w:type="dxa"/>
              <w:right w:w="28" w:type="dxa"/>
            </w:tcMar>
            <w:vAlign w:val="center"/>
          </w:tcPr>
          <w:p w14:paraId="7AB2C6CA" w14:textId="77777777" w:rsidR="0099112C" w:rsidRPr="00A41C04" w:rsidRDefault="0099112C" w:rsidP="00256DEB">
            <w:pPr>
              <w:jc w:val="center"/>
              <w:rPr>
                <w:b/>
                <w:sz w:val="22"/>
                <w:szCs w:val="22"/>
              </w:rPr>
            </w:pPr>
            <w:r w:rsidRPr="00A41C04">
              <w:rPr>
                <w:b/>
                <w:sz w:val="22"/>
                <w:szCs w:val="22"/>
              </w:rPr>
              <w:t>ĐƠN VỊ TÍNH</w:t>
            </w:r>
          </w:p>
        </w:tc>
        <w:tc>
          <w:tcPr>
            <w:tcW w:w="8820" w:type="dxa"/>
            <w:gridSpan w:val="7"/>
            <w:tcBorders>
              <w:bottom w:val="single" w:sz="4" w:space="0" w:color="auto"/>
            </w:tcBorders>
            <w:shd w:val="clear" w:color="auto" w:fill="auto"/>
            <w:tcMar>
              <w:left w:w="28" w:type="dxa"/>
              <w:right w:w="28" w:type="dxa"/>
            </w:tcMar>
            <w:vAlign w:val="center"/>
          </w:tcPr>
          <w:p w14:paraId="37813216" w14:textId="77777777" w:rsidR="0099112C" w:rsidRPr="00A41C04" w:rsidRDefault="0099112C" w:rsidP="00256DEB">
            <w:pPr>
              <w:jc w:val="center"/>
              <w:rPr>
                <w:b/>
                <w:sz w:val="22"/>
                <w:szCs w:val="22"/>
              </w:rPr>
            </w:pPr>
            <w:r w:rsidRPr="00A41C04">
              <w:rPr>
                <w:b/>
                <w:sz w:val="22"/>
                <w:szCs w:val="22"/>
              </w:rPr>
              <w:t>TỘI DANH/ĐIỀU LUẬT CỦA BLHS</w:t>
            </w:r>
          </w:p>
        </w:tc>
      </w:tr>
      <w:tr w:rsidR="0099112C" w:rsidRPr="00A41C04" w14:paraId="6ADE24BF" w14:textId="77777777" w:rsidTr="00256DEB">
        <w:trPr>
          <w:jc w:val="center"/>
        </w:trPr>
        <w:tc>
          <w:tcPr>
            <w:tcW w:w="448" w:type="dxa"/>
            <w:vMerge/>
            <w:shd w:val="clear" w:color="auto" w:fill="auto"/>
            <w:tcMar>
              <w:left w:w="28" w:type="dxa"/>
              <w:right w:w="28" w:type="dxa"/>
            </w:tcMar>
            <w:vAlign w:val="center"/>
          </w:tcPr>
          <w:p w14:paraId="1AC865B5" w14:textId="77777777" w:rsidR="0099112C" w:rsidRPr="00A41C04" w:rsidRDefault="0099112C" w:rsidP="00256DEB">
            <w:pPr>
              <w:jc w:val="center"/>
              <w:rPr>
                <w:b/>
                <w:szCs w:val="22"/>
              </w:rPr>
            </w:pPr>
          </w:p>
        </w:tc>
        <w:tc>
          <w:tcPr>
            <w:tcW w:w="4480" w:type="dxa"/>
            <w:vMerge/>
            <w:shd w:val="clear" w:color="auto" w:fill="auto"/>
            <w:tcMar>
              <w:left w:w="28" w:type="dxa"/>
              <w:right w:w="28" w:type="dxa"/>
            </w:tcMar>
            <w:vAlign w:val="center"/>
          </w:tcPr>
          <w:p w14:paraId="14F29385" w14:textId="77777777" w:rsidR="0099112C" w:rsidRPr="00A41C04" w:rsidRDefault="0099112C" w:rsidP="00256DEB">
            <w:pPr>
              <w:jc w:val="center"/>
              <w:rPr>
                <w:b/>
                <w:szCs w:val="22"/>
              </w:rPr>
            </w:pPr>
          </w:p>
        </w:tc>
        <w:tc>
          <w:tcPr>
            <w:tcW w:w="1136" w:type="dxa"/>
            <w:vMerge/>
            <w:shd w:val="clear" w:color="auto" w:fill="auto"/>
            <w:tcMar>
              <w:left w:w="28" w:type="dxa"/>
              <w:right w:w="28" w:type="dxa"/>
            </w:tcMar>
            <w:vAlign w:val="center"/>
          </w:tcPr>
          <w:p w14:paraId="391202B9" w14:textId="77777777" w:rsidR="0099112C" w:rsidRPr="00A41C04" w:rsidRDefault="0099112C" w:rsidP="00256DEB">
            <w:pPr>
              <w:jc w:val="center"/>
              <w:rPr>
                <w:b/>
                <w:szCs w:val="22"/>
              </w:rPr>
            </w:pPr>
          </w:p>
        </w:tc>
        <w:tc>
          <w:tcPr>
            <w:tcW w:w="1260" w:type="dxa"/>
            <w:tcBorders>
              <w:bottom w:val="nil"/>
            </w:tcBorders>
            <w:shd w:val="clear" w:color="auto" w:fill="auto"/>
            <w:tcMar>
              <w:left w:w="28" w:type="dxa"/>
              <w:right w:w="28" w:type="dxa"/>
            </w:tcMar>
            <w:vAlign w:val="center"/>
          </w:tcPr>
          <w:p w14:paraId="02FF4FE6" w14:textId="77777777" w:rsidR="0099112C" w:rsidRPr="00A41C04" w:rsidRDefault="0099112C" w:rsidP="00256DEB">
            <w:pPr>
              <w:jc w:val="center"/>
              <w:rPr>
                <w:szCs w:val="22"/>
              </w:rPr>
            </w:pPr>
            <w:r w:rsidRPr="00A41C04">
              <w:rPr>
                <w:szCs w:val="22"/>
              </w:rPr>
              <w:t>Tham ô tài sản</w:t>
            </w:r>
          </w:p>
        </w:tc>
        <w:tc>
          <w:tcPr>
            <w:tcW w:w="1260" w:type="dxa"/>
            <w:tcBorders>
              <w:bottom w:val="nil"/>
            </w:tcBorders>
            <w:shd w:val="clear" w:color="auto" w:fill="auto"/>
            <w:tcMar>
              <w:left w:w="28" w:type="dxa"/>
              <w:right w:w="28" w:type="dxa"/>
            </w:tcMar>
            <w:vAlign w:val="center"/>
          </w:tcPr>
          <w:p w14:paraId="17A8D21F" w14:textId="77777777" w:rsidR="0099112C" w:rsidRPr="00A41C04" w:rsidRDefault="0099112C" w:rsidP="00256DEB">
            <w:pPr>
              <w:jc w:val="center"/>
              <w:rPr>
                <w:szCs w:val="22"/>
              </w:rPr>
            </w:pPr>
            <w:r w:rsidRPr="00A41C04">
              <w:rPr>
                <w:szCs w:val="22"/>
              </w:rPr>
              <w:t>Nhận hối lộ</w:t>
            </w:r>
          </w:p>
        </w:tc>
        <w:tc>
          <w:tcPr>
            <w:tcW w:w="1260" w:type="dxa"/>
            <w:tcBorders>
              <w:bottom w:val="nil"/>
            </w:tcBorders>
            <w:shd w:val="clear" w:color="auto" w:fill="auto"/>
            <w:tcMar>
              <w:left w:w="28" w:type="dxa"/>
              <w:right w:w="28" w:type="dxa"/>
            </w:tcMar>
            <w:vAlign w:val="center"/>
          </w:tcPr>
          <w:p w14:paraId="42919F25" w14:textId="77777777" w:rsidR="0099112C" w:rsidRPr="00A41C04" w:rsidRDefault="0099112C" w:rsidP="00256DEB">
            <w:pPr>
              <w:jc w:val="center"/>
              <w:rPr>
                <w:szCs w:val="22"/>
              </w:rPr>
            </w:pPr>
            <w:r w:rsidRPr="00A41C04">
              <w:rPr>
                <w:szCs w:val="22"/>
              </w:rPr>
              <w:t>Lạm dụng chức vụ… chiếm đoạt</w:t>
            </w:r>
          </w:p>
        </w:tc>
        <w:tc>
          <w:tcPr>
            <w:tcW w:w="1260" w:type="dxa"/>
            <w:tcBorders>
              <w:bottom w:val="nil"/>
            </w:tcBorders>
            <w:shd w:val="clear" w:color="auto" w:fill="auto"/>
            <w:tcMar>
              <w:left w:w="28" w:type="dxa"/>
              <w:right w:w="28" w:type="dxa"/>
            </w:tcMar>
            <w:vAlign w:val="center"/>
          </w:tcPr>
          <w:p w14:paraId="67931B8A" w14:textId="77777777" w:rsidR="0099112C" w:rsidRPr="00A41C04" w:rsidRDefault="0099112C" w:rsidP="00256DEB">
            <w:pPr>
              <w:jc w:val="center"/>
              <w:rPr>
                <w:szCs w:val="22"/>
              </w:rPr>
            </w:pPr>
            <w:r w:rsidRPr="00A41C04">
              <w:rPr>
                <w:szCs w:val="22"/>
              </w:rPr>
              <w:t>Lợi dụng chức vụ trong khi thi hành…</w:t>
            </w:r>
          </w:p>
        </w:tc>
        <w:tc>
          <w:tcPr>
            <w:tcW w:w="1260" w:type="dxa"/>
            <w:tcBorders>
              <w:bottom w:val="nil"/>
            </w:tcBorders>
            <w:shd w:val="clear" w:color="auto" w:fill="auto"/>
            <w:tcMar>
              <w:left w:w="28" w:type="dxa"/>
              <w:right w:w="28" w:type="dxa"/>
            </w:tcMar>
            <w:vAlign w:val="center"/>
          </w:tcPr>
          <w:p w14:paraId="119479D1" w14:textId="77777777" w:rsidR="0099112C" w:rsidRPr="00A41C04" w:rsidRDefault="0099112C" w:rsidP="00256DEB">
            <w:pPr>
              <w:jc w:val="center"/>
              <w:rPr>
                <w:szCs w:val="22"/>
              </w:rPr>
            </w:pPr>
            <w:r w:rsidRPr="00A41C04">
              <w:rPr>
                <w:szCs w:val="22"/>
              </w:rPr>
              <w:t>Lạm quyền trong khi thi hành…</w:t>
            </w:r>
          </w:p>
        </w:tc>
        <w:tc>
          <w:tcPr>
            <w:tcW w:w="1260" w:type="dxa"/>
            <w:tcBorders>
              <w:bottom w:val="nil"/>
            </w:tcBorders>
            <w:shd w:val="clear" w:color="auto" w:fill="auto"/>
            <w:tcMar>
              <w:left w:w="28" w:type="dxa"/>
              <w:right w:w="28" w:type="dxa"/>
            </w:tcMar>
            <w:vAlign w:val="center"/>
          </w:tcPr>
          <w:p w14:paraId="081203FF" w14:textId="77777777" w:rsidR="0099112C" w:rsidRPr="00A41C04" w:rsidRDefault="0099112C" w:rsidP="00256DEB">
            <w:pPr>
              <w:jc w:val="center"/>
              <w:rPr>
                <w:szCs w:val="22"/>
              </w:rPr>
            </w:pPr>
            <w:r w:rsidRPr="00A41C04">
              <w:rPr>
                <w:szCs w:val="22"/>
              </w:rPr>
              <w:t>Lợi dụng CV, quyền hạn gây ảnh hưởng …</w:t>
            </w:r>
          </w:p>
        </w:tc>
        <w:tc>
          <w:tcPr>
            <w:tcW w:w="1260" w:type="dxa"/>
            <w:tcBorders>
              <w:bottom w:val="nil"/>
            </w:tcBorders>
            <w:shd w:val="clear" w:color="auto" w:fill="auto"/>
            <w:tcMar>
              <w:left w:w="28" w:type="dxa"/>
              <w:right w:w="28" w:type="dxa"/>
            </w:tcMar>
            <w:vAlign w:val="center"/>
          </w:tcPr>
          <w:p w14:paraId="36300289" w14:textId="77777777" w:rsidR="0099112C" w:rsidRPr="00A41C04" w:rsidRDefault="0099112C" w:rsidP="00256DEB">
            <w:pPr>
              <w:jc w:val="center"/>
              <w:rPr>
                <w:szCs w:val="22"/>
              </w:rPr>
            </w:pPr>
            <w:r w:rsidRPr="00A41C04">
              <w:rPr>
                <w:szCs w:val="22"/>
              </w:rPr>
              <w:t>Giả mạo trong công tác</w:t>
            </w:r>
          </w:p>
        </w:tc>
      </w:tr>
      <w:tr w:rsidR="0099112C" w:rsidRPr="00A41C04" w14:paraId="3E163F73" w14:textId="77777777" w:rsidTr="00256DEB">
        <w:trPr>
          <w:jc w:val="center"/>
        </w:trPr>
        <w:tc>
          <w:tcPr>
            <w:tcW w:w="448" w:type="dxa"/>
            <w:vMerge/>
            <w:tcBorders>
              <w:bottom w:val="single" w:sz="4" w:space="0" w:color="auto"/>
            </w:tcBorders>
            <w:shd w:val="clear" w:color="auto" w:fill="auto"/>
            <w:tcMar>
              <w:left w:w="28" w:type="dxa"/>
              <w:right w:w="28" w:type="dxa"/>
            </w:tcMar>
            <w:vAlign w:val="center"/>
          </w:tcPr>
          <w:p w14:paraId="6734B190" w14:textId="77777777" w:rsidR="0099112C" w:rsidRPr="00A41C04" w:rsidRDefault="0099112C" w:rsidP="00256DEB">
            <w:pPr>
              <w:jc w:val="center"/>
              <w:rPr>
                <w:i/>
                <w:szCs w:val="22"/>
              </w:rPr>
            </w:pPr>
          </w:p>
        </w:tc>
        <w:tc>
          <w:tcPr>
            <w:tcW w:w="4480" w:type="dxa"/>
            <w:vMerge/>
            <w:tcBorders>
              <w:bottom w:val="single" w:sz="4" w:space="0" w:color="auto"/>
            </w:tcBorders>
            <w:shd w:val="clear" w:color="auto" w:fill="auto"/>
            <w:tcMar>
              <w:left w:w="28" w:type="dxa"/>
              <w:right w:w="28" w:type="dxa"/>
            </w:tcMar>
            <w:vAlign w:val="center"/>
          </w:tcPr>
          <w:p w14:paraId="6B8CDD04" w14:textId="77777777" w:rsidR="0099112C" w:rsidRPr="00A41C04" w:rsidRDefault="0099112C" w:rsidP="00256DEB">
            <w:pPr>
              <w:jc w:val="center"/>
              <w:rPr>
                <w:i/>
                <w:szCs w:val="22"/>
              </w:rPr>
            </w:pPr>
          </w:p>
        </w:tc>
        <w:tc>
          <w:tcPr>
            <w:tcW w:w="1136" w:type="dxa"/>
            <w:vMerge/>
            <w:tcBorders>
              <w:bottom w:val="single" w:sz="4" w:space="0" w:color="auto"/>
            </w:tcBorders>
            <w:shd w:val="clear" w:color="auto" w:fill="auto"/>
            <w:tcMar>
              <w:left w:w="28" w:type="dxa"/>
              <w:right w:w="28" w:type="dxa"/>
            </w:tcMar>
            <w:vAlign w:val="center"/>
          </w:tcPr>
          <w:p w14:paraId="1607DE63" w14:textId="77777777" w:rsidR="0099112C" w:rsidRPr="00A41C04" w:rsidRDefault="0099112C" w:rsidP="00256DEB">
            <w:pPr>
              <w:jc w:val="center"/>
              <w:rPr>
                <w:i/>
                <w:szCs w:val="22"/>
              </w:rPr>
            </w:pPr>
          </w:p>
        </w:tc>
        <w:tc>
          <w:tcPr>
            <w:tcW w:w="1260" w:type="dxa"/>
            <w:tcBorders>
              <w:top w:val="nil"/>
              <w:bottom w:val="single" w:sz="4" w:space="0" w:color="auto"/>
            </w:tcBorders>
            <w:shd w:val="clear" w:color="auto" w:fill="auto"/>
            <w:tcMar>
              <w:left w:w="28" w:type="dxa"/>
              <w:right w:w="28" w:type="dxa"/>
            </w:tcMar>
            <w:vAlign w:val="center"/>
          </w:tcPr>
          <w:p w14:paraId="46EB4039" w14:textId="77777777" w:rsidR="0099112C" w:rsidRPr="00A41C04" w:rsidRDefault="0099112C" w:rsidP="00256DEB">
            <w:pPr>
              <w:jc w:val="center"/>
              <w:rPr>
                <w:i/>
                <w:szCs w:val="22"/>
              </w:rPr>
            </w:pPr>
            <w:r w:rsidRPr="00A41C04">
              <w:rPr>
                <w:i/>
                <w:szCs w:val="22"/>
              </w:rPr>
              <w:t>(Điều 353)</w:t>
            </w:r>
          </w:p>
        </w:tc>
        <w:tc>
          <w:tcPr>
            <w:tcW w:w="1260" w:type="dxa"/>
            <w:tcBorders>
              <w:top w:val="nil"/>
              <w:bottom w:val="single" w:sz="4" w:space="0" w:color="auto"/>
            </w:tcBorders>
            <w:shd w:val="clear" w:color="auto" w:fill="auto"/>
            <w:tcMar>
              <w:left w:w="28" w:type="dxa"/>
              <w:right w:w="28" w:type="dxa"/>
            </w:tcMar>
            <w:vAlign w:val="center"/>
          </w:tcPr>
          <w:p w14:paraId="4A0BB6C1" w14:textId="77777777" w:rsidR="0099112C" w:rsidRPr="00A41C04" w:rsidRDefault="0099112C" w:rsidP="00256DEB">
            <w:pPr>
              <w:jc w:val="center"/>
              <w:rPr>
                <w:i/>
                <w:szCs w:val="22"/>
              </w:rPr>
            </w:pPr>
            <w:r w:rsidRPr="00A41C04">
              <w:rPr>
                <w:i/>
                <w:szCs w:val="22"/>
              </w:rPr>
              <w:t>(Điều 354)</w:t>
            </w:r>
          </w:p>
        </w:tc>
        <w:tc>
          <w:tcPr>
            <w:tcW w:w="1260" w:type="dxa"/>
            <w:tcBorders>
              <w:top w:val="nil"/>
              <w:bottom w:val="single" w:sz="4" w:space="0" w:color="auto"/>
            </w:tcBorders>
            <w:shd w:val="clear" w:color="auto" w:fill="auto"/>
            <w:tcMar>
              <w:left w:w="28" w:type="dxa"/>
              <w:right w:w="28" w:type="dxa"/>
            </w:tcMar>
            <w:vAlign w:val="center"/>
          </w:tcPr>
          <w:p w14:paraId="3E6EE11B" w14:textId="77777777" w:rsidR="0099112C" w:rsidRPr="00A41C04" w:rsidRDefault="0099112C" w:rsidP="00256DEB">
            <w:pPr>
              <w:jc w:val="center"/>
              <w:rPr>
                <w:i/>
                <w:szCs w:val="22"/>
              </w:rPr>
            </w:pPr>
            <w:r w:rsidRPr="00A41C04">
              <w:rPr>
                <w:i/>
                <w:szCs w:val="22"/>
              </w:rPr>
              <w:t>(Điều 355)</w:t>
            </w:r>
          </w:p>
        </w:tc>
        <w:tc>
          <w:tcPr>
            <w:tcW w:w="1260" w:type="dxa"/>
            <w:tcBorders>
              <w:top w:val="nil"/>
              <w:bottom w:val="single" w:sz="4" w:space="0" w:color="auto"/>
            </w:tcBorders>
            <w:shd w:val="clear" w:color="auto" w:fill="auto"/>
            <w:tcMar>
              <w:left w:w="28" w:type="dxa"/>
              <w:right w:w="28" w:type="dxa"/>
            </w:tcMar>
            <w:vAlign w:val="center"/>
          </w:tcPr>
          <w:p w14:paraId="3EBE9E3A" w14:textId="77777777" w:rsidR="0099112C" w:rsidRPr="00A41C04" w:rsidRDefault="0099112C" w:rsidP="00256DEB">
            <w:pPr>
              <w:jc w:val="center"/>
              <w:rPr>
                <w:i/>
                <w:szCs w:val="22"/>
              </w:rPr>
            </w:pPr>
            <w:r w:rsidRPr="00A41C04">
              <w:rPr>
                <w:i/>
                <w:szCs w:val="22"/>
              </w:rPr>
              <w:t>(Điều 356)</w:t>
            </w:r>
          </w:p>
        </w:tc>
        <w:tc>
          <w:tcPr>
            <w:tcW w:w="1260" w:type="dxa"/>
            <w:tcBorders>
              <w:top w:val="nil"/>
              <w:bottom w:val="single" w:sz="4" w:space="0" w:color="auto"/>
            </w:tcBorders>
            <w:shd w:val="clear" w:color="auto" w:fill="auto"/>
            <w:tcMar>
              <w:left w:w="28" w:type="dxa"/>
              <w:right w:w="28" w:type="dxa"/>
            </w:tcMar>
            <w:vAlign w:val="center"/>
          </w:tcPr>
          <w:p w14:paraId="31C8F39C" w14:textId="77777777" w:rsidR="0099112C" w:rsidRPr="00A41C04" w:rsidRDefault="0099112C" w:rsidP="00256DEB">
            <w:pPr>
              <w:jc w:val="center"/>
              <w:rPr>
                <w:i/>
                <w:szCs w:val="22"/>
              </w:rPr>
            </w:pPr>
            <w:r w:rsidRPr="00A41C04">
              <w:rPr>
                <w:i/>
                <w:szCs w:val="22"/>
              </w:rPr>
              <w:t>(Điều 357)</w:t>
            </w:r>
          </w:p>
        </w:tc>
        <w:tc>
          <w:tcPr>
            <w:tcW w:w="1260" w:type="dxa"/>
            <w:tcBorders>
              <w:top w:val="nil"/>
              <w:bottom w:val="single" w:sz="4" w:space="0" w:color="auto"/>
            </w:tcBorders>
            <w:shd w:val="clear" w:color="auto" w:fill="auto"/>
            <w:tcMar>
              <w:left w:w="28" w:type="dxa"/>
              <w:right w:w="28" w:type="dxa"/>
            </w:tcMar>
            <w:vAlign w:val="center"/>
          </w:tcPr>
          <w:p w14:paraId="053667AA" w14:textId="77777777" w:rsidR="0099112C" w:rsidRPr="00A41C04" w:rsidRDefault="0099112C" w:rsidP="00256DEB">
            <w:pPr>
              <w:jc w:val="center"/>
              <w:rPr>
                <w:i/>
                <w:szCs w:val="22"/>
              </w:rPr>
            </w:pPr>
            <w:r w:rsidRPr="00A41C04">
              <w:rPr>
                <w:i/>
                <w:szCs w:val="22"/>
              </w:rPr>
              <w:t>(Điều 358)</w:t>
            </w:r>
          </w:p>
        </w:tc>
        <w:tc>
          <w:tcPr>
            <w:tcW w:w="1260" w:type="dxa"/>
            <w:tcBorders>
              <w:top w:val="nil"/>
              <w:bottom w:val="single" w:sz="4" w:space="0" w:color="auto"/>
            </w:tcBorders>
            <w:shd w:val="clear" w:color="auto" w:fill="auto"/>
            <w:tcMar>
              <w:left w:w="28" w:type="dxa"/>
              <w:right w:w="28" w:type="dxa"/>
            </w:tcMar>
            <w:vAlign w:val="center"/>
          </w:tcPr>
          <w:p w14:paraId="13339CE2" w14:textId="77777777" w:rsidR="0099112C" w:rsidRPr="00A41C04" w:rsidRDefault="0099112C" w:rsidP="00256DEB">
            <w:pPr>
              <w:jc w:val="center"/>
              <w:rPr>
                <w:i/>
                <w:szCs w:val="22"/>
              </w:rPr>
            </w:pPr>
            <w:r w:rsidRPr="00A41C04">
              <w:rPr>
                <w:i/>
                <w:szCs w:val="22"/>
              </w:rPr>
              <w:t>(Điều 359)</w:t>
            </w:r>
          </w:p>
        </w:tc>
      </w:tr>
      <w:tr w:rsidR="0099112C" w:rsidRPr="00A41C04" w14:paraId="3CD8F2BA" w14:textId="77777777" w:rsidTr="00256DEB">
        <w:trPr>
          <w:jc w:val="center"/>
        </w:trPr>
        <w:tc>
          <w:tcPr>
            <w:tcW w:w="448" w:type="dxa"/>
            <w:tcBorders>
              <w:bottom w:val="dotted" w:sz="4" w:space="0" w:color="auto"/>
            </w:tcBorders>
            <w:shd w:val="clear" w:color="auto" w:fill="auto"/>
            <w:tcMar>
              <w:left w:w="28" w:type="dxa"/>
              <w:right w:w="28" w:type="dxa"/>
            </w:tcMar>
          </w:tcPr>
          <w:p w14:paraId="768D0534" w14:textId="77777777" w:rsidR="0099112C" w:rsidRPr="00A41C04" w:rsidRDefault="0099112C" w:rsidP="00256DEB">
            <w:pPr>
              <w:jc w:val="center"/>
              <w:rPr>
                <w:b/>
                <w:sz w:val="22"/>
                <w:szCs w:val="22"/>
              </w:rPr>
            </w:pPr>
            <w:r w:rsidRPr="00A41C04">
              <w:rPr>
                <w:b/>
                <w:sz w:val="22"/>
                <w:szCs w:val="22"/>
              </w:rPr>
              <w:t>I</w:t>
            </w:r>
          </w:p>
        </w:tc>
        <w:tc>
          <w:tcPr>
            <w:tcW w:w="4480" w:type="dxa"/>
            <w:tcBorders>
              <w:bottom w:val="dotted" w:sz="4" w:space="0" w:color="auto"/>
            </w:tcBorders>
            <w:shd w:val="clear" w:color="auto" w:fill="auto"/>
            <w:tcMar>
              <w:left w:w="28" w:type="dxa"/>
              <w:right w:w="28" w:type="dxa"/>
            </w:tcMar>
          </w:tcPr>
          <w:p w14:paraId="1B0D8159" w14:textId="77777777" w:rsidR="0099112C" w:rsidRPr="00A41C04" w:rsidRDefault="0099112C" w:rsidP="00256DEB">
            <w:pPr>
              <w:jc w:val="both"/>
              <w:rPr>
                <w:b/>
                <w:sz w:val="22"/>
                <w:szCs w:val="22"/>
              </w:rPr>
            </w:pPr>
            <w:r w:rsidRPr="00A41C04">
              <w:rPr>
                <w:b/>
                <w:sz w:val="22"/>
                <w:szCs w:val="22"/>
              </w:rPr>
              <w:t>KHỞI TỐ ĐIỀU TRA</w:t>
            </w:r>
          </w:p>
        </w:tc>
        <w:tc>
          <w:tcPr>
            <w:tcW w:w="1136" w:type="dxa"/>
            <w:tcBorders>
              <w:bottom w:val="dotted" w:sz="4" w:space="0" w:color="auto"/>
            </w:tcBorders>
            <w:shd w:val="clear" w:color="auto" w:fill="auto"/>
            <w:tcMar>
              <w:left w:w="28" w:type="dxa"/>
              <w:right w:w="28" w:type="dxa"/>
            </w:tcMar>
          </w:tcPr>
          <w:p w14:paraId="7027E4B5" w14:textId="77777777" w:rsidR="0099112C" w:rsidRPr="00A41C04" w:rsidRDefault="0099112C" w:rsidP="00256DEB">
            <w:pPr>
              <w:jc w:val="center"/>
              <w:rPr>
                <w:b/>
                <w:sz w:val="22"/>
                <w:szCs w:val="22"/>
              </w:rPr>
            </w:pPr>
          </w:p>
        </w:tc>
        <w:tc>
          <w:tcPr>
            <w:tcW w:w="1260" w:type="dxa"/>
            <w:tcBorders>
              <w:bottom w:val="dotted" w:sz="4" w:space="0" w:color="auto"/>
            </w:tcBorders>
            <w:shd w:val="clear" w:color="auto" w:fill="auto"/>
            <w:tcMar>
              <w:left w:w="28" w:type="dxa"/>
              <w:right w:w="28" w:type="dxa"/>
            </w:tcMar>
          </w:tcPr>
          <w:p w14:paraId="457DE87E" w14:textId="77777777" w:rsidR="0099112C" w:rsidRPr="00A41C04" w:rsidRDefault="0099112C" w:rsidP="00256DEB">
            <w:pPr>
              <w:jc w:val="both"/>
              <w:rPr>
                <w:b/>
                <w:sz w:val="22"/>
                <w:szCs w:val="22"/>
              </w:rPr>
            </w:pPr>
          </w:p>
        </w:tc>
        <w:tc>
          <w:tcPr>
            <w:tcW w:w="1260" w:type="dxa"/>
            <w:tcBorders>
              <w:bottom w:val="dotted" w:sz="4" w:space="0" w:color="auto"/>
            </w:tcBorders>
            <w:shd w:val="clear" w:color="auto" w:fill="auto"/>
            <w:tcMar>
              <w:left w:w="28" w:type="dxa"/>
              <w:right w:w="28" w:type="dxa"/>
            </w:tcMar>
          </w:tcPr>
          <w:p w14:paraId="0A4D039E" w14:textId="77777777" w:rsidR="0099112C" w:rsidRPr="00A41C04" w:rsidRDefault="0099112C" w:rsidP="00256DEB">
            <w:pPr>
              <w:jc w:val="both"/>
              <w:rPr>
                <w:b/>
                <w:sz w:val="22"/>
                <w:szCs w:val="22"/>
              </w:rPr>
            </w:pPr>
          </w:p>
        </w:tc>
        <w:tc>
          <w:tcPr>
            <w:tcW w:w="1260" w:type="dxa"/>
            <w:tcBorders>
              <w:bottom w:val="dotted" w:sz="4" w:space="0" w:color="auto"/>
            </w:tcBorders>
            <w:shd w:val="clear" w:color="auto" w:fill="auto"/>
            <w:tcMar>
              <w:left w:w="28" w:type="dxa"/>
              <w:right w:w="28" w:type="dxa"/>
            </w:tcMar>
          </w:tcPr>
          <w:p w14:paraId="47906FB5" w14:textId="77777777" w:rsidR="0099112C" w:rsidRPr="00A41C04" w:rsidRDefault="0099112C" w:rsidP="00256DEB">
            <w:pPr>
              <w:jc w:val="both"/>
              <w:rPr>
                <w:b/>
                <w:sz w:val="22"/>
                <w:szCs w:val="22"/>
              </w:rPr>
            </w:pPr>
          </w:p>
        </w:tc>
        <w:tc>
          <w:tcPr>
            <w:tcW w:w="1260" w:type="dxa"/>
            <w:tcBorders>
              <w:bottom w:val="dotted" w:sz="4" w:space="0" w:color="auto"/>
            </w:tcBorders>
            <w:shd w:val="clear" w:color="auto" w:fill="auto"/>
            <w:tcMar>
              <w:left w:w="28" w:type="dxa"/>
              <w:right w:w="28" w:type="dxa"/>
            </w:tcMar>
          </w:tcPr>
          <w:p w14:paraId="0B1A4C26" w14:textId="77777777" w:rsidR="0099112C" w:rsidRPr="00A41C04" w:rsidRDefault="0099112C" w:rsidP="00256DEB">
            <w:pPr>
              <w:jc w:val="both"/>
              <w:rPr>
                <w:b/>
                <w:sz w:val="22"/>
                <w:szCs w:val="22"/>
              </w:rPr>
            </w:pPr>
          </w:p>
        </w:tc>
        <w:tc>
          <w:tcPr>
            <w:tcW w:w="1260" w:type="dxa"/>
            <w:tcBorders>
              <w:bottom w:val="dotted" w:sz="4" w:space="0" w:color="auto"/>
            </w:tcBorders>
            <w:shd w:val="clear" w:color="auto" w:fill="auto"/>
            <w:tcMar>
              <w:left w:w="28" w:type="dxa"/>
              <w:right w:w="28" w:type="dxa"/>
            </w:tcMar>
          </w:tcPr>
          <w:p w14:paraId="0AE7F5AC" w14:textId="77777777" w:rsidR="0099112C" w:rsidRPr="00A41C04" w:rsidRDefault="0099112C" w:rsidP="00256DEB">
            <w:pPr>
              <w:jc w:val="both"/>
              <w:rPr>
                <w:b/>
                <w:sz w:val="22"/>
                <w:szCs w:val="22"/>
              </w:rPr>
            </w:pPr>
          </w:p>
        </w:tc>
        <w:tc>
          <w:tcPr>
            <w:tcW w:w="1260" w:type="dxa"/>
            <w:tcBorders>
              <w:bottom w:val="dotted" w:sz="4" w:space="0" w:color="auto"/>
            </w:tcBorders>
            <w:shd w:val="clear" w:color="auto" w:fill="auto"/>
            <w:tcMar>
              <w:left w:w="28" w:type="dxa"/>
              <w:right w:w="28" w:type="dxa"/>
            </w:tcMar>
          </w:tcPr>
          <w:p w14:paraId="7FC86CDF" w14:textId="77777777" w:rsidR="0099112C" w:rsidRPr="00A41C04" w:rsidRDefault="0099112C" w:rsidP="00256DEB">
            <w:pPr>
              <w:jc w:val="both"/>
              <w:rPr>
                <w:b/>
                <w:sz w:val="22"/>
                <w:szCs w:val="22"/>
              </w:rPr>
            </w:pPr>
          </w:p>
        </w:tc>
        <w:tc>
          <w:tcPr>
            <w:tcW w:w="1260" w:type="dxa"/>
            <w:tcBorders>
              <w:bottom w:val="dotted" w:sz="4" w:space="0" w:color="auto"/>
            </w:tcBorders>
            <w:shd w:val="clear" w:color="auto" w:fill="auto"/>
            <w:tcMar>
              <w:left w:w="28" w:type="dxa"/>
              <w:right w:w="28" w:type="dxa"/>
            </w:tcMar>
          </w:tcPr>
          <w:p w14:paraId="4705995A" w14:textId="77777777" w:rsidR="0099112C" w:rsidRPr="00A41C04" w:rsidRDefault="0099112C" w:rsidP="00256DEB">
            <w:pPr>
              <w:jc w:val="both"/>
              <w:rPr>
                <w:b/>
                <w:sz w:val="22"/>
                <w:szCs w:val="22"/>
              </w:rPr>
            </w:pPr>
          </w:p>
        </w:tc>
      </w:tr>
      <w:tr w:rsidR="0099112C" w:rsidRPr="00A41C04" w14:paraId="03EFF79D"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69E4AC06"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04A855F3" w14:textId="77777777" w:rsidR="0099112C" w:rsidRPr="00A41C04" w:rsidRDefault="0099112C" w:rsidP="00256DEB">
            <w:pPr>
              <w:jc w:val="both"/>
              <w:rPr>
                <w:szCs w:val="22"/>
              </w:rPr>
            </w:pPr>
            <w:r w:rsidRPr="00A41C04">
              <w:rPr>
                <w:szCs w:val="22"/>
              </w:rPr>
              <w:t>Kỳ trước chuyển sang</w:t>
            </w:r>
          </w:p>
        </w:tc>
        <w:tc>
          <w:tcPr>
            <w:tcW w:w="1136" w:type="dxa"/>
            <w:tcBorders>
              <w:top w:val="dotted" w:sz="4" w:space="0" w:color="auto"/>
              <w:bottom w:val="dotted" w:sz="4" w:space="0" w:color="auto"/>
            </w:tcBorders>
            <w:shd w:val="clear" w:color="auto" w:fill="auto"/>
            <w:tcMar>
              <w:left w:w="28" w:type="dxa"/>
              <w:right w:w="28" w:type="dxa"/>
            </w:tcMar>
          </w:tcPr>
          <w:p w14:paraId="48F5F0BE" w14:textId="77777777" w:rsidR="0099112C" w:rsidRPr="00A41C04" w:rsidRDefault="0099112C" w:rsidP="00256DEB">
            <w:pPr>
              <w:jc w:val="center"/>
              <w:rPr>
                <w:szCs w:val="22"/>
              </w:rPr>
            </w:pPr>
            <w:r w:rsidRPr="00A41C04">
              <w:rPr>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1E217BF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59DB5D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E56677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3CB9F4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5A9AA2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8F25C3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4C8519E" w14:textId="77777777" w:rsidR="0099112C" w:rsidRPr="00A41C04" w:rsidRDefault="0099112C" w:rsidP="00256DEB">
            <w:pPr>
              <w:jc w:val="both"/>
              <w:rPr>
                <w:szCs w:val="22"/>
              </w:rPr>
            </w:pPr>
          </w:p>
        </w:tc>
      </w:tr>
      <w:tr w:rsidR="0099112C" w:rsidRPr="00A41C04" w14:paraId="23697CB9"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7FAF404" w14:textId="77777777" w:rsidR="0099112C" w:rsidRPr="00A41C04" w:rsidRDefault="0099112C" w:rsidP="00256DEB">
            <w:pPr>
              <w:jc w:val="center"/>
              <w:rPr>
                <w:szCs w:val="22"/>
              </w:rPr>
            </w:pPr>
          </w:p>
        </w:tc>
        <w:tc>
          <w:tcPr>
            <w:tcW w:w="4480" w:type="dxa"/>
            <w:tcBorders>
              <w:top w:val="dotted" w:sz="4" w:space="0" w:color="auto"/>
              <w:bottom w:val="dotted" w:sz="4" w:space="0" w:color="auto"/>
            </w:tcBorders>
            <w:shd w:val="clear" w:color="auto" w:fill="auto"/>
            <w:tcMar>
              <w:left w:w="28" w:type="dxa"/>
              <w:right w:w="28" w:type="dxa"/>
            </w:tcMar>
          </w:tcPr>
          <w:p w14:paraId="616FF6D9" w14:textId="77777777" w:rsidR="0099112C" w:rsidRPr="00A41C04" w:rsidRDefault="0099112C" w:rsidP="00256DEB">
            <w:pPr>
              <w:jc w:val="both"/>
              <w:rPr>
                <w:szCs w:val="22"/>
              </w:rPr>
            </w:pPr>
            <w:r w:rsidRPr="00A41C04">
              <w:rPr>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1F5DC1EB" w14:textId="77777777" w:rsidR="0099112C" w:rsidRPr="00A41C04" w:rsidRDefault="0099112C" w:rsidP="00256DEB">
            <w:pPr>
              <w:jc w:val="center"/>
              <w:rPr>
                <w:szCs w:val="22"/>
              </w:rPr>
            </w:pPr>
            <w:r w:rsidRPr="00A41C04">
              <w:rPr>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6AE51B1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24DA04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70A393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E424EE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0D9857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3E179F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C102BB4" w14:textId="77777777" w:rsidR="0099112C" w:rsidRPr="00A41C04" w:rsidRDefault="0099112C" w:rsidP="00256DEB">
            <w:pPr>
              <w:jc w:val="both"/>
              <w:rPr>
                <w:szCs w:val="22"/>
              </w:rPr>
            </w:pPr>
          </w:p>
        </w:tc>
      </w:tr>
      <w:tr w:rsidR="0099112C" w:rsidRPr="00A41C04" w14:paraId="086F15C9"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0E28101" w14:textId="77777777" w:rsidR="0099112C" w:rsidRPr="00A41C04" w:rsidRDefault="0099112C" w:rsidP="00256DEB">
            <w:pPr>
              <w:jc w:val="center"/>
              <w:rPr>
                <w:szCs w:val="22"/>
              </w:rPr>
            </w:pPr>
            <w:r w:rsidRPr="00A41C04">
              <w:rPr>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2C7BB4E4" w14:textId="77777777" w:rsidR="0099112C" w:rsidRPr="00A41C04" w:rsidRDefault="0099112C" w:rsidP="00256DEB">
            <w:pPr>
              <w:jc w:val="both"/>
              <w:rPr>
                <w:szCs w:val="22"/>
              </w:rPr>
            </w:pPr>
            <w:r w:rsidRPr="00A41C04">
              <w:rPr>
                <w:szCs w:val="22"/>
              </w:rPr>
              <w:t>Mới khởi tố</w:t>
            </w:r>
          </w:p>
        </w:tc>
        <w:tc>
          <w:tcPr>
            <w:tcW w:w="1136" w:type="dxa"/>
            <w:tcBorders>
              <w:top w:val="dotted" w:sz="4" w:space="0" w:color="auto"/>
              <w:bottom w:val="dotted" w:sz="4" w:space="0" w:color="auto"/>
            </w:tcBorders>
            <w:shd w:val="clear" w:color="auto" w:fill="auto"/>
            <w:tcMar>
              <w:left w:w="28" w:type="dxa"/>
              <w:right w:w="28" w:type="dxa"/>
            </w:tcMar>
          </w:tcPr>
          <w:p w14:paraId="20D76B24" w14:textId="77777777" w:rsidR="0099112C" w:rsidRPr="00A41C04" w:rsidRDefault="0099112C" w:rsidP="00256DEB">
            <w:pPr>
              <w:jc w:val="center"/>
              <w:rPr>
                <w:szCs w:val="22"/>
              </w:rPr>
            </w:pPr>
            <w:r w:rsidRPr="00A41C04">
              <w:rPr>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0336158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CE4A08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9EF35A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8E9697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D80879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6DED25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D386B09" w14:textId="77777777" w:rsidR="0099112C" w:rsidRPr="00A41C04" w:rsidRDefault="0099112C" w:rsidP="00256DEB">
            <w:pPr>
              <w:jc w:val="both"/>
              <w:rPr>
                <w:szCs w:val="22"/>
              </w:rPr>
            </w:pPr>
          </w:p>
        </w:tc>
      </w:tr>
      <w:tr w:rsidR="0099112C" w:rsidRPr="00A41C04" w14:paraId="0A9F95F3"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8A36782" w14:textId="77777777" w:rsidR="0099112C" w:rsidRPr="00A41C04" w:rsidRDefault="0099112C" w:rsidP="00256DEB">
            <w:pPr>
              <w:jc w:val="center"/>
              <w:rPr>
                <w:szCs w:val="22"/>
              </w:rPr>
            </w:pPr>
          </w:p>
        </w:tc>
        <w:tc>
          <w:tcPr>
            <w:tcW w:w="4480" w:type="dxa"/>
            <w:tcBorders>
              <w:top w:val="dotted" w:sz="4" w:space="0" w:color="auto"/>
              <w:bottom w:val="dotted" w:sz="4" w:space="0" w:color="auto"/>
            </w:tcBorders>
            <w:shd w:val="clear" w:color="auto" w:fill="auto"/>
            <w:tcMar>
              <w:left w:w="28" w:type="dxa"/>
              <w:right w:w="28" w:type="dxa"/>
            </w:tcMar>
          </w:tcPr>
          <w:p w14:paraId="1FC6B581" w14:textId="77777777" w:rsidR="0099112C" w:rsidRPr="00A41C04" w:rsidRDefault="0099112C" w:rsidP="00256DEB">
            <w:pPr>
              <w:jc w:val="both"/>
              <w:rPr>
                <w:szCs w:val="22"/>
              </w:rPr>
            </w:pPr>
            <w:r w:rsidRPr="00A41C04">
              <w:rPr>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252DD016" w14:textId="77777777" w:rsidR="0099112C" w:rsidRPr="00A41C04" w:rsidRDefault="0099112C" w:rsidP="00256DEB">
            <w:pPr>
              <w:jc w:val="center"/>
              <w:rPr>
                <w:szCs w:val="22"/>
              </w:rPr>
            </w:pPr>
            <w:r w:rsidRPr="00A41C04">
              <w:rPr>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699494A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417175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4E7548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9A366E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CB0C42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460EFA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5D655A0" w14:textId="77777777" w:rsidR="0099112C" w:rsidRPr="00A41C04" w:rsidRDefault="0099112C" w:rsidP="00256DEB">
            <w:pPr>
              <w:jc w:val="both"/>
              <w:rPr>
                <w:szCs w:val="22"/>
              </w:rPr>
            </w:pPr>
          </w:p>
        </w:tc>
      </w:tr>
      <w:tr w:rsidR="0099112C" w:rsidRPr="00A41C04" w14:paraId="771BDEB3"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7482EF2" w14:textId="77777777" w:rsidR="0099112C" w:rsidRPr="00A41C04" w:rsidRDefault="0099112C" w:rsidP="00256DEB">
            <w:pPr>
              <w:jc w:val="center"/>
              <w:rPr>
                <w:b/>
                <w:sz w:val="22"/>
                <w:szCs w:val="22"/>
              </w:rPr>
            </w:pPr>
            <w:r w:rsidRPr="00A41C04">
              <w:rPr>
                <w:b/>
                <w:sz w:val="22"/>
                <w:szCs w:val="22"/>
              </w:rPr>
              <w:t>II</w:t>
            </w:r>
          </w:p>
        </w:tc>
        <w:tc>
          <w:tcPr>
            <w:tcW w:w="4480" w:type="dxa"/>
            <w:tcBorders>
              <w:top w:val="dotted" w:sz="4" w:space="0" w:color="auto"/>
              <w:bottom w:val="dotted" w:sz="4" w:space="0" w:color="auto"/>
            </w:tcBorders>
            <w:shd w:val="clear" w:color="auto" w:fill="auto"/>
            <w:tcMar>
              <w:left w:w="28" w:type="dxa"/>
              <w:right w:w="28" w:type="dxa"/>
            </w:tcMar>
          </w:tcPr>
          <w:p w14:paraId="173DBF13" w14:textId="77777777" w:rsidR="0099112C" w:rsidRPr="00A41C04" w:rsidRDefault="0099112C" w:rsidP="00256DEB">
            <w:pPr>
              <w:jc w:val="both"/>
              <w:rPr>
                <w:b/>
                <w:sz w:val="22"/>
                <w:szCs w:val="22"/>
              </w:rPr>
            </w:pPr>
            <w:r w:rsidRPr="00A41C04">
              <w:rPr>
                <w:b/>
                <w:sz w:val="22"/>
                <w:szCs w:val="22"/>
              </w:rPr>
              <w:t>PHÂN TÍCH BỊ CAN MỚI KHỞI TỐ</w:t>
            </w:r>
          </w:p>
        </w:tc>
        <w:tc>
          <w:tcPr>
            <w:tcW w:w="1136" w:type="dxa"/>
            <w:tcBorders>
              <w:top w:val="dotted" w:sz="4" w:space="0" w:color="auto"/>
              <w:bottom w:val="dotted" w:sz="4" w:space="0" w:color="auto"/>
            </w:tcBorders>
            <w:shd w:val="clear" w:color="auto" w:fill="auto"/>
            <w:tcMar>
              <w:left w:w="28" w:type="dxa"/>
              <w:right w:w="28" w:type="dxa"/>
            </w:tcMar>
          </w:tcPr>
          <w:p w14:paraId="36D8087B" w14:textId="77777777" w:rsidR="0099112C" w:rsidRPr="00A41C04" w:rsidRDefault="0099112C" w:rsidP="00256DEB">
            <w:pPr>
              <w:jc w:val="center"/>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18CA2297"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1D9DAE69"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4538A46C"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29089881"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49CF5B76"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32F4AC76"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6F89089A" w14:textId="77777777" w:rsidR="0099112C" w:rsidRPr="00A41C04" w:rsidRDefault="0099112C" w:rsidP="00256DEB">
            <w:pPr>
              <w:jc w:val="both"/>
              <w:rPr>
                <w:b/>
                <w:sz w:val="22"/>
                <w:szCs w:val="22"/>
              </w:rPr>
            </w:pPr>
          </w:p>
        </w:tc>
      </w:tr>
      <w:tr w:rsidR="0099112C" w:rsidRPr="00A41C04" w14:paraId="66D17F09"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033B6275"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183CC580" w14:textId="77777777" w:rsidR="0099112C" w:rsidRPr="00A41C04" w:rsidRDefault="0099112C" w:rsidP="00256DEB">
            <w:pPr>
              <w:jc w:val="both"/>
              <w:rPr>
                <w:szCs w:val="22"/>
              </w:rPr>
            </w:pPr>
            <w:r w:rsidRPr="00A41C04">
              <w:rPr>
                <w:szCs w:val="22"/>
              </w:rPr>
              <w:t>Cán bộ, công chức, viên chức cấp xã</w:t>
            </w:r>
          </w:p>
        </w:tc>
        <w:tc>
          <w:tcPr>
            <w:tcW w:w="1136" w:type="dxa"/>
            <w:tcBorders>
              <w:top w:val="dotted" w:sz="4" w:space="0" w:color="auto"/>
              <w:bottom w:val="dotted" w:sz="4" w:space="0" w:color="auto"/>
            </w:tcBorders>
            <w:shd w:val="clear" w:color="auto" w:fill="auto"/>
            <w:tcMar>
              <w:left w:w="28" w:type="dxa"/>
              <w:right w:w="28" w:type="dxa"/>
            </w:tcMar>
          </w:tcPr>
          <w:p w14:paraId="6E716C4F"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1054F50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6480D3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52EE4D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30F113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414020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E9FD13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429132C" w14:textId="77777777" w:rsidR="0099112C" w:rsidRPr="00A41C04" w:rsidRDefault="0099112C" w:rsidP="00256DEB">
            <w:pPr>
              <w:jc w:val="both"/>
              <w:rPr>
                <w:szCs w:val="22"/>
              </w:rPr>
            </w:pPr>
          </w:p>
        </w:tc>
      </w:tr>
      <w:tr w:rsidR="0099112C" w:rsidRPr="00A41C04" w14:paraId="2D0FFE7D"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0E036672" w14:textId="77777777" w:rsidR="0099112C" w:rsidRPr="00A41C04" w:rsidRDefault="0099112C" w:rsidP="00256DEB">
            <w:pPr>
              <w:jc w:val="center"/>
              <w:rPr>
                <w:szCs w:val="22"/>
              </w:rPr>
            </w:pPr>
            <w:r w:rsidRPr="00A41C04">
              <w:rPr>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337DE5A7" w14:textId="77777777" w:rsidR="0099112C" w:rsidRPr="00A41C04" w:rsidRDefault="0099112C" w:rsidP="00256DEB">
            <w:pPr>
              <w:jc w:val="both"/>
              <w:rPr>
                <w:szCs w:val="22"/>
              </w:rPr>
            </w:pPr>
            <w:r w:rsidRPr="00A41C04">
              <w:rPr>
                <w:szCs w:val="22"/>
              </w:rPr>
              <w:t>Cán bộ, công chức, viên chức cấp huyện</w:t>
            </w:r>
          </w:p>
        </w:tc>
        <w:tc>
          <w:tcPr>
            <w:tcW w:w="1136" w:type="dxa"/>
            <w:tcBorders>
              <w:top w:val="dotted" w:sz="4" w:space="0" w:color="auto"/>
              <w:bottom w:val="dotted" w:sz="4" w:space="0" w:color="auto"/>
            </w:tcBorders>
            <w:shd w:val="clear" w:color="auto" w:fill="auto"/>
            <w:tcMar>
              <w:left w:w="28" w:type="dxa"/>
              <w:right w:w="28" w:type="dxa"/>
            </w:tcMar>
          </w:tcPr>
          <w:p w14:paraId="7FE00105"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4F94165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F2A462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3D1F646"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8E1A69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3C0831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B71BEA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5AB05F3" w14:textId="77777777" w:rsidR="0099112C" w:rsidRPr="00A41C04" w:rsidRDefault="0099112C" w:rsidP="00256DEB">
            <w:pPr>
              <w:jc w:val="both"/>
              <w:rPr>
                <w:szCs w:val="22"/>
              </w:rPr>
            </w:pPr>
          </w:p>
        </w:tc>
      </w:tr>
      <w:tr w:rsidR="0099112C" w:rsidRPr="00A41C04" w14:paraId="4F28A43D"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59A2D8A0" w14:textId="77777777" w:rsidR="0099112C" w:rsidRPr="00A41C04" w:rsidRDefault="0099112C" w:rsidP="00256DEB">
            <w:pPr>
              <w:jc w:val="center"/>
              <w:rPr>
                <w:szCs w:val="22"/>
              </w:rPr>
            </w:pPr>
            <w:r w:rsidRPr="00A41C04">
              <w:rPr>
                <w:szCs w:val="22"/>
              </w:rPr>
              <w:t>3</w:t>
            </w:r>
          </w:p>
        </w:tc>
        <w:tc>
          <w:tcPr>
            <w:tcW w:w="4480" w:type="dxa"/>
            <w:tcBorders>
              <w:top w:val="dotted" w:sz="4" w:space="0" w:color="auto"/>
              <w:bottom w:val="dotted" w:sz="4" w:space="0" w:color="auto"/>
            </w:tcBorders>
            <w:shd w:val="clear" w:color="auto" w:fill="auto"/>
            <w:tcMar>
              <w:left w:w="28" w:type="dxa"/>
              <w:right w:w="28" w:type="dxa"/>
            </w:tcMar>
          </w:tcPr>
          <w:p w14:paraId="575D5C72" w14:textId="77777777" w:rsidR="0099112C" w:rsidRPr="00A41C04" w:rsidRDefault="0099112C" w:rsidP="00256DEB">
            <w:pPr>
              <w:jc w:val="both"/>
              <w:rPr>
                <w:szCs w:val="22"/>
              </w:rPr>
            </w:pPr>
            <w:r w:rsidRPr="00A41C04">
              <w:rPr>
                <w:szCs w:val="22"/>
              </w:rPr>
              <w:t>Cán bộ, công chức, viên chức cấp tỉnh</w:t>
            </w:r>
          </w:p>
        </w:tc>
        <w:tc>
          <w:tcPr>
            <w:tcW w:w="1136" w:type="dxa"/>
            <w:tcBorders>
              <w:top w:val="dotted" w:sz="4" w:space="0" w:color="auto"/>
              <w:bottom w:val="dotted" w:sz="4" w:space="0" w:color="auto"/>
            </w:tcBorders>
            <w:shd w:val="clear" w:color="auto" w:fill="auto"/>
            <w:tcMar>
              <w:left w:w="28" w:type="dxa"/>
              <w:right w:w="28" w:type="dxa"/>
            </w:tcMar>
          </w:tcPr>
          <w:p w14:paraId="33B077F4"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13F68CC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4829C08"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1A8C98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3482C2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2D3253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947A6A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CD0BE7D" w14:textId="77777777" w:rsidR="0099112C" w:rsidRPr="00A41C04" w:rsidRDefault="0099112C" w:rsidP="00256DEB">
            <w:pPr>
              <w:jc w:val="both"/>
              <w:rPr>
                <w:szCs w:val="22"/>
              </w:rPr>
            </w:pPr>
          </w:p>
        </w:tc>
      </w:tr>
      <w:tr w:rsidR="0099112C" w:rsidRPr="00A41C04" w14:paraId="52CD8B90"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6531A867" w14:textId="77777777" w:rsidR="0099112C" w:rsidRPr="00A41C04" w:rsidRDefault="0099112C" w:rsidP="00256DEB">
            <w:pPr>
              <w:jc w:val="center"/>
              <w:rPr>
                <w:szCs w:val="22"/>
              </w:rPr>
            </w:pPr>
            <w:r w:rsidRPr="00A41C04">
              <w:rPr>
                <w:szCs w:val="22"/>
              </w:rPr>
              <w:t>4</w:t>
            </w:r>
          </w:p>
        </w:tc>
        <w:tc>
          <w:tcPr>
            <w:tcW w:w="4480" w:type="dxa"/>
            <w:tcBorders>
              <w:top w:val="dotted" w:sz="4" w:space="0" w:color="auto"/>
              <w:bottom w:val="dotted" w:sz="4" w:space="0" w:color="auto"/>
            </w:tcBorders>
            <w:shd w:val="clear" w:color="auto" w:fill="auto"/>
            <w:tcMar>
              <w:left w:w="28" w:type="dxa"/>
              <w:right w:w="28" w:type="dxa"/>
            </w:tcMar>
          </w:tcPr>
          <w:p w14:paraId="3D165501" w14:textId="77777777" w:rsidR="0099112C" w:rsidRPr="00A41C04" w:rsidRDefault="0099112C" w:rsidP="00256DEB">
            <w:pPr>
              <w:jc w:val="both"/>
              <w:rPr>
                <w:szCs w:val="22"/>
              </w:rPr>
            </w:pPr>
            <w:r w:rsidRPr="00A41C04">
              <w:rPr>
                <w:szCs w:val="22"/>
              </w:rPr>
              <w:t>Cán bộ, công chức, viên chức cấp TW</w:t>
            </w:r>
          </w:p>
        </w:tc>
        <w:tc>
          <w:tcPr>
            <w:tcW w:w="1136" w:type="dxa"/>
            <w:tcBorders>
              <w:top w:val="dotted" w:sz="4" w:space="0" w:color="auto"/>
              <w:bottom w:val="dotted" w:sz="4" w:space="0" w:color="auto"/>
            </w:tcBorders>
            <w:shd w:val="clear" w:color="auto" w:fill="auto"/>
            <w:tcMar>
              <w:left w:w="28" w:type="dxa"/>
              <w:right w:w="28" w:type="dxa"/>
            </w:tcMar>
          </w:tcPr>
          <w:p w14:paraId="1CC7DC2F"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3A56C23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D660C0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EE84408"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F86B86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E5E1F6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BE7FC0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DBD50B2" w14:textId="77777777" w:rsidR="0099112C" w:rsidRPr="00A41C04" w:rsidRDefault="0099112C" w:rsidP="00256DEB">
            <w:pPr>
              <w:jc w:val="both"/>
              <w:rPr>
                <w:szCs w:val="22"/>
              </w:rPr>
            </w:pPr>
          </w:p>
        </w:tc>
      </w:tr>
      <w:tr w:rsidR="0099112C" w:rsidRPr="00A41C04" w14:paraId="754A36AC"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326FF76B" w14:textId="77777777" w:rsidR="0099112C" w:rsidRPr="00A41C04" w:rsidRDefault="0099112C" w:rsidP="00256DEB">
            <w:pPr>
              <w:jc w:val="center"/>
              <w:rPr>
                <w:szCs w:val="22"/>
              </w:rPr>
            </w:pPr>
            <w:r w:rsidRPr="00A41C04">
              <w:rPr>
                <w:szCs w:val="22"/>
              </w:rPr>
              <w:t>5</w:t>
            </w:r>
          </w:p>
        </w:tc>
        <w:tc>
          <w:tcPr>
            <w:tcW w:w="4480" w:type="dxa"/>
            <w:tcBorders>
              <w:top w:val="dotted" w:sz="4" w:space="0" w:color="auto"/>
              <w:bottom w:val="dotted" w:sz="4" w:space="0" w:color="auto"/>
            </w:tcBorders>
            <w:shd w:val="clear" w:color="auto" w:fill="auto"/>
            <w:tcMar>
              <w:left w:w="28" w:type="dxa"/>
              <w:right w:w="28" w:type="dxa"/>
            </w:tcMar>
          </w:tcPr>
          <w:p w14:paraId="0C739120" w14:textId="77777777" w:rsidR="0099112C" w:rsidRPr="00A41C04" w:rsidRDefault="0099112C" w:rsidP="00256DEB">
            <w:pPr>
              <w:jc w:val="both"/>
              <w:rPr>
                <w:spacing w:val="-4"/>
              </w:rPr>
            </w:pPr>
            <w:r w:rsidRPr="00A41C04">
              <w:rPr>
                <w:spacing w:val="-4"/>
              </w:rPr>
              <w:t>Sỹ quan cấp tướng trong Công an nhân dân</w:t>
            </w:r>
          </w:p>
        </w:tc>
        <w:tc>
          <w:tcPr>
            <w:tcW w:w="1136" w:type="dxa"/>
            <w:tcBorders>
              <w:top w:val="dotted" w:sz="4" w:space="0" w:color="auto"/>
              <w:bottom w:val="dotted" w:sz="4" w:space="0" w:color="auto"/>
            </w:tcBorders>
            <w:shd w:val="clear" w:color="auto" w:fill="auto"/>
            <w:tcMar>
              <w:left w:w="28" w:type="dxa"/>
              <w:right w:w="28" w:type="dxa"/>
            </w:tcMar>
          </w:tcPr>
          <w:p w14:paraId="48933684"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529F412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292DE1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75EF44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0CEB63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531351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BCDCC4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121B5DA" w14:textId="77777777" w:rsidR="0099112C" w:rsidRPr="00A41C04" w:rsidRDefault="0099112C" w:rsidP="00256DEB">
            <w:pPr>
              <w:jc w:val="both"/>
              <w:rPr>
                <w:szCs w:val="22"/>
              </w:rPr>
            </w:pPr>
          </w:p>
        </w:tc>
      </w:tr>
      <w:tr w:rsidR="0099112C" w:rsidRPr="00A41C04" w14:paraId="6768328F"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3B205374" w14:textId="77777777" w:rsidR="0099112C" w:rsidRPr="00A41C04" w:rsidRDefault="0099112C" w:rsidP="00256DEB">
            <w:pPr>
              <w:jc w:val="center"/>
              <w:rPr>
                <w:szCs w:val="22"/>
              </w:rPr>
            </w:pPr>
            <w:r w:rsidRPr="00A41C04">
              <w:rPr>
                <w:szCs w:val="22"/>
              </w:rPr>
              <w:t>6</w:t>
            </w:r>
          </w:p>
        </w:tc>
        <w:tc>
          <w:tcPr>
            <w:tcW w:w="4480" w:type="dxa"/>
            <w:tcBorders>
              <w:top w:val="dotted" w:sz="4" w:space="0" w:color="auto"/>
              <w:bottom w:val="dotted" w:sz="4" w:space="0" w:color="auto"/>
            </w:tcBorders>
            <w:shd w:val="clear" w:color="auto" w:fill="auto"/>
            <w:tcMar>
              <w:left w:w="28" w:type="dxa"/>
              <w:right w:w="28" w:type="dxa"/>
            </w:tcMar>
          </w:tcPr>
          <w:p w14:paraId="622E636D" w14:textId="77777777" w:rsidR="0099112C" w:rsidRPr="00A41C04" w:rsidRDefault="0099112C" w:rsidP="00256DEB">
            <w:pPr>
              <w:jc w:val="both"/>
              <w:rPr>
                <w:szCs w:val="22"/>
              </w:rPr>
            </w:pPr>
            <w:r w:rsidRPr="00A41C04">
              <w:rPr>
                <w:szCs w:val="22"/>
              </w:rPr>
              <w:t>Sỹ quan cấp tá trong Công an nhân dân</w:t>
            </w:r>
          </w:p>
        </w:tc>
        <w:tc>
          <w:tcPr>
            <w:tcW w:w="1136" w:type="dxa"/>
            <w:tcBorders>
              <w:top w:val="dotted" w:sz="4" w:space="0" w:color="auto"/>
              <w:bottom w:val="dotted" w:sz="4" w:space="0" w:color="auto"/>
            </w:tcBorders>
            <w:shd w:val="clear" w:color="auto" w:fill="auto"/>
            <w:tcMar>
              <w:left w:w="28" w:type="dxa"/>
              <w:right w:w="28" w:type="dxa"/>
            </w:tcMar>
          </w:tcPr>
          <w:p w14:paraId="28A94815"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013F0E4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B1423B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EAB26D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6FD886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767AFB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FCCCB7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EA62863" w14:textId="77777777" w:rsidR="0099112C" w:rsidRPr="00A41C04" w:rsidRDefault="0099112C" w:rsidP="00256DEB">
            <w:pPr>
              <w:jc w:val="both"/>
              <w:rPr>
                <w:szCs w:val="22"/>
              </w:rPr>
            </w:pPr>
          </w:p>
        </w:tc>
      </w:tr>
      <w:tr w:rsidR="0099112C" w:rsidRPr="00A41C04" w14:paraId="3CF7EBD6"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3687490" w14:textId="77777777" w:rsidR="0099112C" w:rsidRPr="00A41C04" w:rsidRDefault="0099112C" w:rsidP="00256DEB">
            <w:pPr>
              <w:jc w:val="center"/>
              <w:rPr>
                <w:szCs w:val="22"/>
              </w:rPr>
            </w:pPr>
            <w:r w:rsidRPr="00A41C04">
              <w:rPr>
                <w:szCs w:val="22"/>
              </w:rPr>
              <w:lastRenderedPageBreak/>
              <w:t>7</w:t>
            </w:r>
          </w:p>
        </w:tc>
        <w:tc>
          <w:tcPr>
            <w:tcW w:w="4480" w:type="dxa"/>
            <w:tcBorders>
              <w:top w:val="dotted" w:sz="4" w:space="0" w:color="auto"/>
              <w:bottom w:val="dotted" w:sz="4" w:space="0" w:color="auto"/>
            </w:tcBorders>
            <w:shd w:val="clear" w:color="auto" w:fill="auto"/>
            <w:tcMar>
              <w:left w:w="28" w:type="dxa"/>
              <w:right w:w="28" w:type="dxa"/>
            </w:tcMar>
          </w:tcPr>
          <w:p w14:paraId="794C7F44" w14:textId="77777777" w:rsidR="0099112C" w:rsidRPr="00A41C04" w:rsidRDefault="0099112C" w:rsidP="00256DEB">
            <w:pPr>
              <w:jc w:val="both"/>
              <w:rPr>
                <w:szCs w:val="22"/>
              </w:rPr>
            </w:pPr>
            <w:r w:rsidRPr="00A41C04">
              <w:rPr>
                <w:szCs w:val="22"/>
              </w:rPr>
              <w:t>Sỹ quan cấp uý trong Công an nhân dân</w:t>
            </w:r>
          </w:p>
        </w:tc>
        <w:tc>
          <w:tcPr>
            <w:tcW w:w="1136" w:type="dxa"/>
            <w:tcBorders>
              <w:top w:val="dotted" w:sz="4" w:space="0" w:color="auto"/>
              <w:bottom w:val="dotted" w:sz="4" w:space="0" w:color="auto"/>
            </w:tcBorders>
            <w:shd w:val="clear" w:color="auto" w:fill="auto"/>
            <w:tcMar>
              <w:left w:w="28" w:type="dxa"/>
              <w:right w:w="28" w:type="dxa"/>
            </w:tcMar>
          </w:tcPr>
          <w:p w14:paraId="06BB546F"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5BA2DC3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1E65B0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D3E245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404AB1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22485D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E3080C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5C9E235" w14:textId="77777777" w:rsidR="0099112C" w:rsidRPr="00A41C04" w:rsidRDefault="0099112C" w:rsidP="00256DEB">
            <w:pPr>
              <w:jc w:val="both"/>
              <w:rPr>
                <w:szCs w:val="22"/>
              </w:rPr>
            </w:pPr>
          </w:p>
        </w:tc>
      </w:tr>
      <w:tr w:rsidR="0099112C" w:rsidRPr="00A41C04" w14:paraId="3E2BEEC8"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0E1F4FC1" w14:textId="77777777" w:rsidR="0099112C" w:rsidRPr="00A41C04" w:rsidRDefault="0099112C" w:rsidP="00256DEB">
            <w:pPr>
              <w:jc w:val="center"/>
              <w:rPr>
                <w:szCs w:val="22"/>
              </w:rPr>
            </w:pPr>
            <w:r w:rsidRPr="00A41C04">
              <w:rPr>
                <w:szCs w:val="22"/>
              </w:rPr>
              <w:t>8</w:t>
            </w:r>
          </w:p>
        </w:tc>
        <w:tc>
          <w:tcPr>
            <w:tcW w:w="4480" w:type="dxa"/>
            <w:tcBorders>
              <w:top w:val="dotted" w:sz="4" w:space="0" w:color="auto"/>
              <w:bottom w:val="dotted" w:sz="4" w:space="0" w:color="auto"/>
            </w:tcBorders>
            <w:shd w:val="clear" w:color="auto" w:fill="auto"/>
            <w:tcMar>
              <w:left w:w="28" w:type="dxa"/>
              <w:right w:w="28" w:type="dxa"/>
            </w:tcMar>
          </w:tcPr>
          <w:p w14:paraId="62435EE0" w14:textId="77777777" w:rsidR="0099112C" w:rsidRPr="00A41C04" w:rsidRDefault="0099112C" w:rsidP="00256DEB">
            <w:pPr>
              <w:jc w:val="both"/>
              <w:rPr>
                <w:szCs w:val="22"/>
              </w:rPr>
            </w:pPr>
            <w:r w:rsidRPr="00A41C04">
              <w:rPr>
                <w:szCs w:val="22"/>
              </w:rPr>
              <w:t>Hạ sỹ quan, chiến sỹ trong CAND</w:t>
            </w:r>
          </w:p>
        </w:tc>
        <w:tc>
          <w:tcPr>
            <w:tcW w:w="1136" w:type="dxa"/>
            <w:tcBorders>
              <w:top w:val="dotted" w:sz="4" w:space="0" w:color="auto"/>
              <w:bottom w:val="dotted" w:sz="4" w:space="0" w:color="auto"/>
            </w:tcBorders>
            <w:shd w:val="clear" w:color="auto" w:fill="auto"/>
            <w:tcMar>
              <w:left w:w="28" w:type="dxa"/>
              <w:right w:w="28" w:type="dxa"/>
            </w:tcMar>
          </w:tcPr>
          <w:p w14:paraId="4D9BA751"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676EB68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D5C31C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4EF757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17B2B7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D3EE27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08313E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FA02803" w14:textId="77777777" w:rsidR="0099112C" w:rsidRPr="00A41C04" w:rsidRDefault="0099112C" w:rsidP="00256DEB">
            <w:pPr>
              <w:jc w:val="both"/>
              <w:rPr>
                <w:szCs w:val="22"/>
              </w:rPr>
            </w:pPr>
          </w:p>
        </w:tc>
      </w:tr>
      <w:tr w:rsidR="0099112C" w:rsidRPr="00A41C04" w14:paraId="45D536A4"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36743384" w14:textId="77777777" w:rsidR="0099112C" w:rsidRPr="00A41C04" w:rsidRDefault="0099112C" w:rsidP="00256DEB">
            <w:pPr>
              <w:jc w:val="center"/>
              <w:rPr>
                <w:szCs w:val="22"/>
              </w:rPr>
            </w:pPr>
            <w:r w:rsidRPr="00A41C04">
              <w:rPr>
                <w:szCs w:val="22"/>
              </w:rPr>
              <w:t>9</w:t>
            </w:r>
          </w:p>
        </w:tc>
        <w:tc>
          <w:tcPr>
            <w:tcW w:w="4480" w:type="dxa"/>
            <w:tcBorders>
              <w:top w:val="dotted" w:sz="4" w:space="0" w:color="auto"/>
              <w:bottom w:val="dotted" w:sz="4" w:space="0" w:color="auto"/>
            </w:tcBorders>
            <w:shd w:val="clear" w:color="auto" w:fill="auto"/>
            <w:tcMar>
              <w:left w:w="28" w:type="dxa"/>
              <w:right w:w="28" w:type="dxa"/>
            </w:tcMar>
          </w:tcPr>
          <w:p w14:paraId="22E92606" w14:textId="77777777" w:rsidR="0099112C" w:rsidRPr="00A41C04" w:rsidRDefault="0099112C" w:rsidP="00256DEB">
            <w:pPr>
              <w:jc w:val="both"/>
              <w:rPr>
                <w:szCs w:val="22"/>
              </w:rPr>
            </w:pPr>
            <w:r w:rsidRPr="00A41C04">
              <w:rPr>
                <w:szCs w:val="22"/>
              </w:rPr>
              <w:t>Cán bộ lãnh đạo, quản lý trong DNNN, đại diện vốn góp của nhà nước</w:t>
            </w:r>
          </w:p>
        </w:tc>
        <w:tc>
          <w:tcPr>
            <w:tcW w:w="1136" w:type="dxa"/>
            <w:tcBorders>
              <w:top w:val="dotted" w:sz="4" w:space="0" w:color="auto"/>
              <w:bottom w:val="dotted" w:sz="4" w:space="0" w:color="auto"/>
            </w:tcBorders>
            <w:shd w:val="clear" w:color="auto" w:fill="auto"/>
            <w:tcMar>
              <w:left w:w="28" w:type="dxa"/>
              <w:right w:w="28" w:type="dxa"/>
            </w:tcMar>
          </w:tcPr>
          <w:p w14:paraId="65646A33"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584B254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5E3081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1B928C8"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75E216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1342E5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9E343E8"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EB0F5DE" w14:textId="77777777" w:rsidR="0099112C" w:rsidRPr="00A41C04" w:rsidRDefault="0099112C" w:rsidP="00256DEB">
            <w:pPr>
              <w:jc w:val="both"/>
              <w:rPr>
                <w:szCs w:val="22"/>
              </w:rPr>
            </w:pPr>
          </w:p>
        </w:tc>
      </w:tr>
      <w:tr w:rsidR="0099112C" w:rsidRPr="00A41C04" w14:paraId="61013E74"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1F9E081F" w14:textId="77777777" w:rsidR="0099112C" w:rsidRPr="00A41C04" w:rsidRDefault="0099112C" w:rsidP="00256DEB">
            <w:pPr>
              <w:jc w:val="center"/>
              <w:rPr>
                <w:szCs w:val="22"/>
              </w:rPr>
            </w:pPr>
            <w:r w:rsidRPr="00A41C04">
              <w:rPr>
                <w:szCs w:val="22"/>
              </w:rPr>
              <w:t>10</w:t>
            </w:r>
          </w:p>
        </w:tc>
        <w:tc>
          <w:tcPr>
            <w:tcW w:w="4480" w:type="dxa"/>
            <w:tcBorders>
              <w:top w:val="dotted" w:sz="4" w:space="0" w:color="auto"/>
              <w:bottom w:val="dotted" w:sz="4" w:space="0" w:color="auto"/>
            </w:tcBorders>
            <w:shd w:val="clear" w:color="auto" w:fill="auto"/>
            <w:tcMar>
              <w:left w:w="28" w:type="dxa"/>
              <w:right w:w="28" w:type="dxa"/>
            </w:tcMar>
          </w:tcPr>
          <w:p w14:paraId="0CAA5F3D" w14:textId="77777777" w:rsidR="0099112C" w:rsidRPr="00A41C04" w:rsidRDefault="0099112C" w:rsidP="00256DEB">
            <w:pPr>
              <w:jc w:val="both"/>
              <w:rPr>
                <w:szCs w:val="22"/>
              </w:rPr>
            </w:pPr>
            <w:r w:rsidRPr="00A41C04">
              <w:rPr>
                <w:szCs w:val="22"/>
              </w:rPr>
              <w:t>Đối tượng khác</w:t>
            </w:r>
          </w:p>
        </w:tc>
        <w:tc>
          <w:tcPr>
            <w:tcW w:w="1136" w:type="dxa"/>
            <w:tcBorders>
              <w:top w:val="dotted" w:sz="4" w:space="0" w:color="auto"/>
              <w:bottom w:val="dotted" w:sz="4" w:space="0" w:color="auto"/>
            </w:tcBorders>
            <w:shd w:val="clear" w:color="auto" w:fill="auto"/>
            <w:tcMar>
              <w:left w:w="28" w:type="dxa"/>
              <w:right w:w="28" w:type="dxa"/>
            </w:tcMar>
          </w:tcPr>
          <w:p w14:paraId="7F144FB1"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494243C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E2EA9D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F359B2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68F0EE6"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93B699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74DBB9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C234B01" w14:textId="77777777" w:rsidR="0099112C" w:rsidRPr="00A41C04" w:rsidRDefault="0099112C" w:rsidP="00256DEB">
            <w:pPr>
              <w:jc w:val="both"/>
              <w:rPr>
                <w:szCs w:val="22"/>
              </w:rPr>
            </w:pPr>
          </w:p>
        </w:tc>
      </w:tr>
      <w:tr w:rsidR="0099112C" w:rsidRPr="00A41C04" w14:paraId="1887BC11"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07C5C0DC" w14:textId="77777777" w:rsidR="0099112C" w:rsidRPr="00A41C04" w:rsidRDefault="0099112C" w:rsidP="00256DEB">
            <w:pPr>
              <w:jc w:val="center"/>
              <w:rPr>
                <w:b/>
                <w:sz w:val="22"/>
                <w:szCs w:val="22"/>
              </w:rPr>
            </w:pPr>
            <w:r w:rsidRPr="00A41C04">
              <w:rPr>
                <w:b/>
                <w:sz w:val="22"/>
                <w:szCs w:val="22"/>
              </w:rPr>
              <w:t>III</w:t>
            </w:r>
          </w:p>
        </w:tc>
        <w:tc>
          <w:tcPr>
            <w:tcW w:w="4480" w:type="dxa"/>
            <w:tcBorders>
              <w:top w:val="dotted" w:sz="4" w:space="0" w:color="auto"/>
              <w:bottom w:val="dotted" w:sz="4" w:space="0" w:color="auto"/>
            </w:tcBorders>
            <w:shd w:val="clear" w:color="auto" w:fill="auto"/>
            <w:tcMar>
              <w:left w:w="28" w:type="dxa"/>
              <w:right w:w="28" w:type="dxa"/>
            </w:tcMar>
          </w:tcPr>
          <w:p w14:paraId="48846DCC" w14:textId="77777777" w:rsidR="0099112C" w:rsidRPr="00A41C04" w:rsidRDefault="0099112C" w:rsidP="00256DEB">
            <w:pPr>
              <w:jc w:val="both"/>
              <w:rPr>
                <w:b/>
                <w:sz w:val="22"/>
                <w:szCs w:val="22"/>
              </w:rPr>
            </w:pPr>
            <w:r w:rsidRPr="00A41C04">
              <w:rPr>
                <w:b/>
                <w:sz w:val="22"/>
                <w:szCs w:val="22"/>
              </w:rPr>
              <w:t>ĐÌNH CHỈ ĐIỀU TRA</w:t>
            </w:r>
          </w:p>
        </w:tc>
        <w:tc>
          <w:tcPr>
            <w:tcW w:w="1136" w:type="dxa"/>
            <w:tcBorders>
              <w:top w:val="dotted" w:sz="4" w:space="0" w:color="auto"/>
              <w:bottom w:val="dotted" w:sz="4" w:space="0" w:color="auto"/>
            </w:tcBorders>
            <w:shd w:val="clear" w:color="auto" w:fill="auto"/>
            <w:tcMar>
              <w:left w:w="28" w:type="dxa"/>
              <w:right w:w="28" w:type="dxa"/>
            </w:tcMar>
          </w:tcPr>
          <w:p w14:paraId="1B74F597" w14:textId="77777777" w:rsidR="0099112C" w:rsidRPr="00A41C04" w:rsidRDefault="0099112C" w:rsidP="00256DEB">
            <w:pPr>
              <w:jc w:val="center"/>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0FE6A75"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6B470B14"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1F80F2C8"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30EEA784"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4E9D4A05"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32D7E35"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034F694F" w14:textId="77777777" w:rsidR="0099112C" w:rsidRPr="00A41C04" w:rsidRDefault="0099112C" w:rsidP="00256DEB">
            <w:pPr>
              <w:jc w:val="both"/>
              <w:rPr>
                <w:b/>
                <w:sz w:val="22"/>
                <w:szCs w:val="22"/>
              </w:rPr>
            </w:pPr>
          </w:p>
        </w:tc>
      </w:tr>
      <w:tr w:rsidR="0099112C" w:rsidRPr="00A41C04" w14:paraId="6C3EE92F"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A46A3C7"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7305BFB5" w14:textId="77777777" w:rsidR="0099112C" w:rsidRPr="00A41C04" w:rsidRDefault="0099112C" w:rsidP="00256DEB">
            <w:pPr>
              <w:jc w:val="both"/>
              <w:rPr>
                <w:szCs w:val="22"/>
              </w:rPr>
            </w:pPr>
            <w:r w:rsidRPr="00A41C04">
              <w:rPr>
                <w:szCs w:val="22"/>
              </w:rPr>
              <w:t>Số vụ</w:t>
            </w:r>
          </w:p>
        </w:tc>
        <w:tc>
          <w:tcPr>
            <w:tcW w:w="1136" w:type="dxa"/>
            <w:tcBorders>
              <w:top w:val="dotted" w:sz="4" w:space="0" w:color="auto"/>
              <w:bottom w:val="dotted" w:sz="4" w:space="0" w:color="auto"/>
            </w:tcBorders>
            <w:shd w:val="clear" w:color="auto" w:fill="auto"/>
            <w:tcMar>
              <w:left w:w="28" w:type="dxa"/>
              <w:right w:w="28" w:type="dxa"/>
            </w:tcMar>
          </w:tcPr>
          <w:p w14:paraId="3E987625" w14:textId="77777777" w:rsidR="0099112C" w:rsidRPr="00A41C04" w:rsidRDefault="0099112C" w:rsidP="00256DEB">
            <w:pPr>
              <w:jc w:val="center"/>
              <w:rPr>
                <w:szCs w:val="22"/>
              </w:rPr>
            </w:pPr>
            <w:r w:rsidRPr="00A41C04">
              <w:rPr>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79F938C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90484E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D6C9FD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B3DAF5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87D40C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829E7F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AB5670C" w14:textId="77777777" w:rsidR="0099112C" w:rsidRPr="00A41C04" w:rsidRDefault="0099112C" w:rsidP="00256DEB">
            <w:pPr>
              <w:jc w:val="both"/>
              <w:rPr>
                <w:szCs w:val="22"/>
              </w:rPr>
            </w:pPr>
          </w:p>
        </w:tc>
      </w:tr>
      <w:tr w:rsidR="0099112C" w:rsidRPr="00A41C04" w14:paraId="6798F78C"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4484A842" w14:textId="77777777" w:rsidR="0099112C" w:rsidRPr="00A41C04" w:rsidRDefault="0099112C" w:rsidP="00256DEB">
            <w:pPr>
              <w:jc w:val="center"/>
              <w:rPr>
                <w:szCs w:val="22"/>
              </w:rPr>
            </w:pPr>
            <w:r w:rsidRPr="00A41C04">
              <w:rPr>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3037D34E" w14:textId="77777777" w:rsidR="0099112C" w:rsidRPr="00A41C04" w:rsidRDefault="0099112C" w:rsidP="00256DEB">
            <w:pPr>
              <w:jc w:val="both"/>
              <w:rPr>
                <w:szCs w:val="22"/>
              </w:rPr>
            </w:pPr>
            <w:r w:rsidRPr="00A41C04">
              <w:rPr>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68B21D51" w14:textId="77777777" w:rsidR="0099112C" w:rsidRPr="00A41C04" w:rsidRDefault="0099112C" w:rsidP="00256DEB">
            <w:pPr>
              <w:jc w:val="center"/>
              <w:rPr>
                <w:szCs w:val="22"/>
              </w:rPr>
            </w:pPr>
            <w:r w:rsidRPr="00A41C04">
              <w:rPr>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141B9F4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2BAC52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22B53B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3389EA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E2B5C7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086F50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47214E9" w14:textId="77777777" w:rsidR="0099112C" w:rsidRPr="00A41C04" w:rsidRDefault="0099112C" w:rsidP="00256DEB">
            <w:pPr>
              <w:jc w:val="both"/>
              <w:rPr>
                <w:szCs w:val="22"/>
              </w:rPr>
            </w:pPr>
          </w:p>
        </w:tc>
      </w:tr>
      <w:tr w:rsidR="0099112C" w:rsidRPr="00A41C04" w14:paraId="0B3CD106"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725DABF2" w14:textId="77777777" w:rsidR="0099112C" w:rsidRPr="00A41C04" w:rsidRDefault="0099112C" w:rsidP="00256DEB">
            <w:pPr>
              <w:jc w:val="center"/>
              <w:rPr>
                <w:b/>
                <w:sz w:val="22"/>
                <w:szCs w:val="22"/>
              </w:rPr>
            </w:pPr>
            <w:r w:rsidRPr="00A41C04">
              <w:rPr>
                <w:b/>
                <w:sz w:val="22"/>
                <w:szCs w:val="22"/>
              </w:rPr>
              <w:t>IV</w:t>
            </w:r>
          </w:p>
        </w:tc>
        <w:tc>
          <w:tcPr>
            <w:tcW w:w="4480" w:type="dxa"/>
            <w:tcBorders>
              <w:top w:val="dotted" w:sz="4" w:space="0" w:color="auto"/>
              <w:bottom w:val="dotted" w:sz="4" w:space="0" w:color="auto"/>
            </w:tcBorders>
            <w:shd w:val="clear" w:color="auto" w:fill="auto"/>
            <w:tcMar>
              <w:left w:w="28" w:type="dxa"/>
              <w:right w:w="28" w:type="dxa"/>
            </w:tcMar>
          </w:tcPr>
          <w:p w14:paraId="0E9A46F2" w14:textId="77777777" w:rsidR="0099112C" w:rsidRPr="00A41C04" w:rsidRDefault="0099112C" w:rsidP="00256DEB">
            <w:pPr>
              <w:jc w:val="both"/>
              <w:rPr>
                <w:b/>
                <w:sz w:val="22"/>
                <w:szCs w:val="22"/>
              </w:rPr>
            </w:pPr>
            <w:r w:rsidRPr="00A41C04">
              <w:rPr>
                <w:b/>
                <w:sz w:val="22"/>
                <w:szCs w:val="22"/>
              </w:rPr>
              <w:t>CHUYỂN TRUY TỐ</w:t>
            </w:r>
          </w:p>
        </w:tc>
        <w:tc>
          <w:tcPr>
            <w:tcW w:w="1136" w:type="dxa"/>
            <w:tcBorders>
              <w:top w:val="dotted" w:sz="4" w:space="0" w:color="auto"/>
              <w:bottom w:val="dotted" w:sz="4" w:space="0" w:color="auto"/>
            </w:tcBorders>
            <w:shd w:val="clear" w:color="auto" w:fill="auto"/>
            <w:tcMar>
              <w:left w:w="28" w:type="dxa"/>
              <w:right w:w="28" w:type="dxa"/>
            </w:tcMar>
          </w:tcPr>
          <w:p w14:paraId="4FA07845" w14:textId="77777777" w:rsidR="0099112C" w:rsidRPr="00A41C04" w:rsidRDefault="0099112C" w:rsidP="00256DEB">
            <w:pPr>
              <w:jc w:val="center"/>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5A32DE69"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6C8B38D6"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341049A7"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6FE65253"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1F11F01"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4A3F5615" w14:textId="77777777" w:rsidR="0099112C" w:rsidRPr="00A41C04" w:rsidRDefault="0099112C" w:rsidP="00256DEB">
            <w:pPr>
              <w:jc w:val="both"/>
              <w:rPr>
                <w:b/>
                <w:sz w:val="22"/>
                <w:szCs w:val="22"/>
              </w:rPr>
            </w:pPr>
          </w:p>
        </w:tc>
        <w:tc>
          <w:tcPr>
            <w:tcW w:w="1260" w:type="dxa"/>
            <w:tcBorders>
              <w:top w:val="dotted" w:sz="4" w:space="0" w:color="auto"/>
              <w:bottom w:val="dotted" w:sz="4" w:space="0" w:color="auto"/>
            </w:tcBorders>
            <w:shd w:val="clear" w:color="auto" w:fill="auto"/>
            <w:tcMar>
              <w:left w:w="28" w:type="dxa"/>
              <w:right w:w="28" w:type="dxa"/>
            </w:tcMar>
          </w:tcPr>
          <w:p w14:paraId="7AD6530B" w14:textId="77777777" w:rsidR="0099112C" w:rsidRPr="00A41C04" w:rsidRDefault="0099112C" w:rsidP="00256DEB">
            <w:pPr>
              <w:jc w:val="both"/>
              <w:rPr>
                <w:b/>
                <w:sz w:val="22"/>
                <w:szCs w:val="22"/>
              </w:rPr>
            </w:pPr>
          </w:p>
        </w:tc>
      </w:tr>
      <w:tr w:rsidR="0099112C" w:rsidRPr="00A41C04" w14:paraId="0BC20331"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372B88C1"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1C2A2916" w14:textId="77777777" w:rsidR="0099112C" w:rsidRPr="00A41C04" w:rsidRDefault="0099112C" w:rsidP="00256DEB">
            <w:pPr>
              <w:jc w:val="both"/>
              <w:rPr>
                <w:szCs w:val="22"/>
              </w:rPr>
            </w:pPr>
            <w:r w:rsidRPr="00A41C04">
              <w:rPr>
                <w:szCs w:val="22"/>
              </w:rPr>
              <w:t>Số vụ</w:t>
            </w:r>
          </w:p>
        </w:tc>
        <w:tc>
          <w:tcPr>
            <w:tcW w:w="1136" w:type="dxa"/>
            <w:tcBorders>
              <w:top w:val="dotted" w:sz="4" w:space="0" w:color="auto"/>
              <w:bottom w:val="dotted" w:sz="4" w:space="0" w:color="auto"/>
            </w:tcBorders>
            <w:shd w:val="clear" w:color="auto" w:fill="auto"/>
            <w:tcMar>
              <w:left w:w="28" w:type="dxa"/>
              <w:right w:w="28" w:type="dxa"/>
            </w:tcMar>
          </w:tcPr>
          <w:p w14:paraId="1876E3B9" w14:textId="77777777" w:rsidR="0099112C" w:rsidRPr="00A41C04" w:rsidRDefault="0099112C" w:rsidP="00256DEB">
            <w:pPr>
              <w:jc w:val="center"/>
              <w:rPr>
                <w:szCs w:val="22"/>
              </w:rPr>
            </w:pPr>
            <w:r w:rsidRPr="00A41C04">
              <w:rPr>
                <w:szCs w:val="22"/>
              </w:rPr>
              <w:t>Vụ</w:t>
            </w:r>
          </w:p>
        </w:tc>
        <w:tc>
          <w:tcPr>
            <w:tcW w:w="1260" w:type="dxa"/>
            <w:tcBorders>
              <w:top w:val="dotted" w:sz="4" w:space="0" w:color="auto"/>
              <w:bottom w:val="dotted" w:sz="4" w:space="0" w:color="auto"/>
            </w:tcBorders>
            <w:shd w:val="clear" w:color="auto" w:fill="auto"/>
            <w:tcMar>
              <w:left w:w="28" w:type="dxa"/>
              <w:right w:w="28" w:type="dxa"/>
            </w:tcMar>
          </w:tcPr>
          <w:p w14:paraId="240AE29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0A2642F"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0EA4FE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808B2F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0C6FB0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C9961E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34CFE3C" w14:textId="77777777" w:rsidR="0099112C" w:rsidRPr="00A41C04" w:rsidRDefault="0099112C" w:rsidP="00256DEB">
            <w:pPr>
              <w:jc w:val="both"/>
              <w:rPr>
                <w:szCs w:val="22"/>
              </w:rPr>
            </w:pPr>
          </w:p>
        </w:tc>
      </w:tr>
      <w:tr w:rsidR="0099112C" w:rsidRPr="00A41C04" w14:paraId="7B5C6DE0"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D01158A" w14:textId="77777777" w:rsidR="0099112C" w:rsidRPr="00A41C04" w:rsidRDefault="0099112C" w:rsidP="00256DEB">
            <w:pPr>
              <w:jc w:val="center"/>
              <w:rPr>
                <w:szCs w:val="22"/>
              </w:rPr>
            </w:pPr>
            <w:r w:rsidRPr="00A41C04">
              <w:rPr>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1DA42574" w14:textId="77777777" w:rsidR="0099112C" w:rsidRPr="00A41C04" w:rsidRDefault="0099112C" w:rsidP="00256DEB">
            <w:pPr>
              <w:jc w:val="both"/>
              <w:rPr>
                <w:szCs w:val="22"/>
              </w:rPr>
            </w:pPr>
            <w:r w:rsidRPr="00A41C04">
              <w:rPr>
                <w:szCs w:val="22"/>
              </w:rPr>
              <w:t>Số bị can</w:t>
            </w:r>
          </w:p>
        </w:tc>
        <w:tc>
          <w:tcPr>
            <w:tcW w:w="1136" w:type="dxa"/>
            <w:tcBorders>
              <w:top w:val="dotted" w:sz="4" w:space="0" w:color="auto"/>
              <w:bottom w:val="dotted" w:sz="4" w:space="0" w:color="auto"/>
            </w:tcBorders>
            <w:shd w:val="clear" w:color="auto" w:fill="auto"/>
            <w:tcMar>
              <w:left w:w="28" w:type="dxa"/>
              <w:right w:w="28" w:type="dxa"/>
            </w:tcMar>
          </w:tcPr>
          <w:p w14:paraId="3D3D9035" w14:textId="77777777" w:rsidR="0099112C" w:rsidRPr="00A41C04" w:rsidRDefault="0099112C" w:rsidP="00256DEB">
            <w:pPr>
              <w:jc w:val="center"/>
              <w:rPr>
                <w:szCs w:val="22"/>
              </w:rPr>
            </w:pPr>
            <w:r w:rsidRPr="00A41C04">
              <w:rPr>
                <w:szCs w:val="22"/>
              </w:rPr>
              <w:t>Bị can</w:t>
            </w:r>
          </w:p>
        </w:tc>
        <w:tc>
          <w:tcPr>
            <w:tcW w:w="1260" w:type="dxa"/>
            <w:tcBorders>
              <w:top w:val="dotted" w:sz="4" w:space="0" w:color="auto"/>
              <w:bottom w:val="dotted" w:sz="4" w:space="0" w:color="auto"/>
            </w:tcBorders>
            <w:shd w:val="clear" w:color="auto" w:fill="auto"/>
            <w:tcMar>
              <w:left w:w="28" w:type="dxa"/>
              <w:right w:w="28" w:type="dxa"/>
            </w:tcMar>
          </w:tcPr>
          <w:p w14:paraId="7DD21C8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09CD6F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BEE66B8"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3E756C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CF986B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BB12DC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736C626" w14:textId="77777777" w:rsidR="0099112C" w:rsidRPr="00A41C04" w:rsidRDefault="0099112C" w:rsidP="00256DEB">
            <w:pPr>
              <w:jc w:val="both"/>
              <w:rPr>
                <w:szCs w:val="22"/>
              </w:rPr>
            </w:pPr>
          </w:p>
        </w:tc>
      </w:tr>
      <w:tr w:rsidR="0099112C" w:rsidRPr="00A41C04" w14:paraId="670DC504"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3F034EB" w14:textId="77777777" w:rsidR="0099112C" w:rsidRPr="00A41C04" w:rsidRDefault="0099112C" w:rsidP="00256DEB">
            <w:pPr>
              <w:jc w:val="center"/>
              <w:rPr>
                <w:b/>
                <w:sz w:val="20"/>
                <w:szCs w:val="22"/>
              </w:rPr>
            </w:pPr>
            <w:r w:rsidRPr="00A41C04">
              <w:rPr>
                <w:b/>
                <w:sz w:val="20"/>
                <w:szCs w:val="22"/>
              </w:rPr>
              <w:t>V</w:t>
            </w:r>
          </w:p>
        </w:tc>
        <w:tc>
          <w:tcPr>
            <w:tcW w:w="4480" w:type="dxa"/>
            <w:tcBorders>
              <w:top w:val="dotted" w:sz="4" w:space="0" w:color="auto"/>
              <w:bottom w:val="dotted" w:sz="4" w:space="0" w:color="auto"/>
            </w:tcBorders>
            <w:shd w:val="clear" w:color="auto" w:fill="auto"/>
            <w:tcMar>
              <w:left w:w="28" w:type="dxa"/>
              <w:right w:w="28" w:type="dxa"/>
            </w:tcMar>
          </w:tcPr>
          <w:p w14:paraId="512AEFAA" w14:textId="77777777" w:rsidR="0099112C" w:rsidRPr="00A41C04" w:rsidRDefault="0099112C" w:rsidP="00256DEB">
            <w:pPr>
              <w:jc w:val="both"/>
              <w:rPr>
                <w:b/>
                <w:sz w:val="20"/>
                <w:szCs w:val="22"/>
              </w:rPr>
            </w:pPr>
            <w:r w:rsidRPr="00A41C04">
              <w:rPr>
                <w:b/>
                <w:sz w:val="20"/>
                <w:szCs w:val="22"/>
              </w:rPr>
              <w:t>TÀI SẢN BỊ THAM NHŨNG VÀ GÂY THIỆT HẠI DO THAM NHŨNG</w:t>
            </w:r>
          </w:p>
        </w:tc>
        <w:tc>
          <w:tcPr>
            <w:tcW w:w="1136" w:type="dxa"/>
            <w:tcBorders>
              <w:top w:val="dotted" w:sz="4" w:space="0" w:color="auto"/>
              <w:bottom w:val="dotted" w:sz="4" w:space="0" w:color="auto"/>
            </w:tcBorders>
            <w:shd w:val="clear" w:color="auto" w:fill="auto"/>
            <w:tcMar>
              <w:left w:w="28" w:type="dxa"/>
              <w:right w:w="28" w:type="dxa"/>
            </w:tcMar>
          </w:tcPr>
          <w:p w14:paraId="773933DB" w14:textId="77777777" w:rsidR="0099112C" w:rsidRPr="00A41C04" w:rsidRDefault="0099112C" w:rsidP="00256DEB">
            <w:pPr>
              <w:jc w:val="center"/>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6887565C"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2B0906BA"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1453D85A"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6F9FB2CF"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C9B9F4A"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93ACFE5"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40466141" w14:textId="77777777" w:rsidR="0099112C" w:rsidRPr="00A41C04" w:rsidRDefault="0099112C" w:rsidP="00256DEB">
            <w:pPr>
              <w:jc w:val="both"/>
              <w:rPr>
                <w:b/>
                <w:sz w:val="20"/>
                <w:szCs w:val="22"/>
              </w:rPr>
            </w:pPr>
          </w:p>
        </w:tc>
      </w:tr>
      <w:tr w:rsidR="0099112C" w:rsidRPr="00A41C04" w14:paraId="5C2C1AD1"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164C1275"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7F6CCA79" w14:textId="77777777" w:rsidR="0099112C" w:rsidRPr="00A41C04" w:rsidRDefault="0099112C" w:rsidP="00256DEB">
            <w:pPr>
              <w:jc w:val="both"/>
              <w:rPr>
                <w:szCs w:val="22"/>
              </w:rPr>
            </w:pPr>
            <w:r w:rsidRPr="00A41C04">
              <w:rPr>
                <w:szCs w:val="22"/>
              </w:rPr>
              <w:t>Nhà</w:t>
            </w:r>
          </w:p>
        </w:tc>
        <w:tc>
          <w:tcPr>
            <w:tcW w:w="1136" w:type="dxa"/>
            <w:tcBorders>
              <w:top w:val="dotted" w:sz="4" w:space="0" w:color="auto"/>
              <w:bottom w:val="dotted" w:sz="4" w:space="0" w:color="auto"/>
            </w:tcBorders>
            <w:shd w:val="clear" w:color="auto" w:fill="auto"/>
            <w:tcMar>
              <w:left w:w="28" w:type="dxa"/>
              <w:right w:w="28" w:type="dxa"/>
            </w:tcMar>
          </w:tcPr>
          <w:p w14:paraId="0BA07819" w14:textId="77777777" w:rsidR="0099112C" w:rsidRPr="00A41C04" w:rsidRDefault="0099112C" w:rsidP="00256DEB">
            <w:pPr>
              <w:jc w:val="center"/>
              <w:rPr>
                <w:szCs w:val="22"/>
              </w:rPr>
            </w:pPr>
            <w:r w:rsidRPr="00A41C04">
              <w:rPr>
                <w:szCs w:val="22"/>
              </w:rPr>
              <w:t>m</w:t>
            </w:r>
            <w:r w:rsidRPr="00A41C04">
              <w:rPr>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262C1F8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5C2BD6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AE93B8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09DE12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3D405C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7EDED32"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DB176EC" w14:textId="77777777" w:rsidR="0099112C" w:rsidRPr="00A41C04" w:rsidRDefault="0099112C" w:rsidP="00256DEB">
            <w:pPr>
              <w:jc w:val="both"/>
              <w:rPr>
                <w:szCs w:val="22"/>
              </w:rPr>
            </w:pPr>
          </w:p>
        </w:tc>
      </w:tr>
      <w:tr w:rsidR="0099112C" w:rsidRPr="00A41C04" w14:paraId="537F0736"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230DB106" w14:textId="77777777" w:rsidR="0099112C" w:rsidRPr="00A41C04" w:rsidRDefault="0099112C" w:rsidP="00256DEB">
            <w:pPr>
              <w:jc w:val="center"/>
              <w:rPr>
                <w:szCs w:val="22"/>
              </w:rPr>
            </w:pPr>
            <w:r w:rsidRPr="00A41C04">
              <w:rPr>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5F4CF8A3" w14:textId="77777777" w:rsidR="0099112C" w:rsidRPr="00A41C04" w:rsidRDefault="0099112C" w:rsidP="00256DEB">
            <w:pPr>
              <w:jc w:val="both"/>
              <w:rPr>
                <w:szCs w:val="22"/>
              </w:rPr>
            </w:pPr>
            <w:r w:rsidRPr="00A41C04">
              <w:rPr>
                <w:szCs w:val="22"/>
              </w:rPr>
              <w:t>Đất</w:t>
            </w:r>
          </w:p>
        </w:tc>
        <w:tc>
          <w:tcPr>
            <w:tcW w:w="1136" w:type="dxa"/>
            <w:tcBorders>
              <w:top w:val="dotted" w:sz="4" w:space="0" w:color="auto"/>
              <w:bottom w:val="dotted" w:sz="4" w:space="0" w:color="auto"/>
            </w:tcBorders>
            <w:shd w:val="clear" w:color="auto" w:fill="auto"/>
            <w:tcMar>
              <w:left w:w="28" w:type="dxa"/>
              <w:right w:w="28" w:type="dxa"/>
            </w:tcMar>
          </w:tcPr>
          <w:p w14:paraId="26EB6DAB" w14:textId="77777777" w:rsidR="0099112C" w:rsidRPr="00A41C04" w:rsidRDefault="0099112C" w:rsidP="00256DEB">
            <w:pPr>
              <w:jc w:val="center"/>
              <w:rPr>
                <w:szCs w:val="22"/>
              </w:rPr>
            </w:pPr>
            <w:r w:rsidRPr="00A41C04">
              <w:rPr>
                <w:szCs w:val="22"/>
              </w:rPr>
              <w:t>m</w:t>
            </w:r>
            <w:r w:rsidRPr="00A41C04">
              <w:rPr>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30DAF48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AE42D8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EB41E69"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EFF981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E7A33E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124CE7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C11D756" w14:textId="77777777" w:rsidR="0099112C" w:rsidRPr="00A41C04" w:rsidRDefault="0099112C" w:rsidP="00256DEB">
            <w:pPr>
              <w:jc w:val="both"/>
              <w:rPr>
                <w:szCs w:val="22"/>
              </w:rPr>
            </w:pPr>
          </w:p>
        </w:tc>
      </w:tr>
      <w:tr w:rsidR="0099112C" w:rsidRPr="00A41C04" w14:paraId="6B3BE4E4"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4B44897E" w14:textId="77777777" w:rsidR="0099112C" w:rsidRPr="00A41C04" w:rsidRDefault="0099112C" w:rsidP="00256DEB">
            <w:pPr>
              <w:jc w:val="center"/>
              <w:rPr>
                <w:szCs w:val="22"/>
              </w:rPr>
            </w:pPr>
            <w:r w:rsidRPr="00A41C04">
              <w:rPr>
                <w:szCs w:val="22"/>
              </w:rPr>
              <w:t>3</w:t>
            </w:r>
          </w:p>
        </w:tc>
        <w:tc>
          <w:tcPr>
            <w:tcW w:w="4480" w:type="dxa"/>
            <w:tcBorders>
              <w:top w:val="dotted" w:sz="4" w:space="0" w:color="auto"/>
              <w:bottom w:val="dotted" w:sz="4" w:space="0" w:color="auto"/>
            </w:tcBorders>
            <w:shd w:val="clear" w:color="auto" w:fill="auto"/>
            <w:tcMar>
              <w:left w:w="28" w:type="dxa"/>
              <w:right w:w="28" w:type="dxa"/>
            </w:tcMar>
          </w:tcPr>
          <w:p w14:paraId="1F5B8FAD" w14:textId="77777777" w:rsidR="0099112C" w:rsidRPr="00A41C04" w:rsidRDefault="0099112C" w:rsidP="00256DEB">
            <w:pPr>
              <w:jc w:val="both"/>
              <w:rPr>
                <w:szCs w:val="22"/>
              </w:rPr>
            </w:pPr>
            <w:r w:rsidRPr="00A41C04">
              <w:rPr>
                <w:szCs w:val="22"/>
              </w:rPr>
              <w:t>Tiền và tài sản khác quy đổi thành tiền</w:t>
            </w:r>
          </w:p>
        </w:tc>
        <w:tc>
          <w:tcPr>
            <w:tcW w:w="1136" w:type="dxa"/>
            <w:tcBorders>
              <w:top w:val="dotted" w:sz="4" w:space="0" w:color="auto"/>
              <w:bottom w:val="dotted" w:sz="4" w:space="0" w:color="auto"/>
            </w:tcBorders>
            <w:shd w:val="clear" w:color="auto" w:fill="auto"/>
            <w:tcMar>
              <w:left w:w="28" w:type="dxa"/>
              <w:right w:w="28" w:type="dxa"/>
            </w:tcMar>
          </w:tcPr>
          <w:p w14:paraId="16A39EB7" w14:textId="77777777" w:rsidR="0099112C" w:rsidRPr="00A41C04" w:rsidRDefault="0099112C" w:rsidP="00256DEB">
            <w:pPr>
              <w:jc w:val="center"/>
              <w:rPr>
                <w:szCs w:val="22"/>
              </w:rPr>
            </w:pPr>
            <w:r w:rsidRPr="00A41C04">
              <w:rPr>
                <w:szCs w:val="22"/>
              </w:rPr>
              <w:t>Tr.đồng</w:t>
            </w:r>
          </w:p>
        </w:tc>
        <w:tc>
          <w:tcPr>
            <w:tcW w:w="1260" w:type="dxa"/>
            <w:tcBorders>
              <w:top w:val="dotted" w:sz="4" w:space="0" w:color="auto"/>
              <w:bottom w:val="dotted" w:sz="4" w:space="0" w:color="auto"/>
            </w:tcBorders>
            <w:shd w:val="clear" w:color="auto" w:fill="auto"/>
            <w:tcMar>
              <w:left w:w="28" w:type="dxa"/>
              <w:right w:w="28" w:type="dxa"/>
            </w:tcMar>
          </w:tcPr>
          <w:p w14:paraId="1E0C952B"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3C35F6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930930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785DA8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51E06A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BF0F2D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5A08C87" w14:textId="77777777" w:rsidR="0099112C" w:rsidRPr="00A41C04" w:rsidRDefault="0099112C" w:rsidP="00256DEB">
            <w:pPr>
              <w:jc w:val="both"/>
              <w:rPr>
                <w:szCs w:val="22"/>
              </w:rPr>
            </w:pPr>
          </w:p>
        </w:tc>
      </w:tr>
      <w:tr w:rsidR="0099112C" w:rsidRPr="00A41C04" w14:paraId="63657A4A"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73C8F476" w14:textId="77777777" w:rsidR="0099112C" w:rsidRPr="00A41C04" w:rsidRDefault="0099112C" w:rsidP="00256DEB">
            <w:pPr>
              <w:jc w:val="center"/>
              <w:rPr>
                <w:b/>
                <w:sz w:val="20"/>
                <w:szCs w:val="22"/>
              </w:rPr>
            </w:pPr>
            <w:r w:rsidRPr="00A41C04">
              <w:rPr>
                <w:b/>
                <w:sz w:val="20"/>
                <w:szCs w:val="22"/>
              </w:rPr>
              <w:t>VI</w:t>
            </w:r>
          </w:p>
        </w:tc>
        <w:tc>
          <w:tcPr>
            <w:tcW w:w="4480" w:type="dxa"/>
            <w:tcBorders>
              <w:top w:val="dotted" w:sz="4" w:space="0" w:color="auto"/>
              <w:bottom w:val="dotted" w:sz="4" w:space="0" w:color="auto"/>
            </w:tcBorders>
            <w:shd w:val="clear" w:color="auto" w:fill="auto"/>
            <w:tcMar>
              <w:left w:w="28" w:type="dxa"/>
              <w:right w:w="28" w:type="dxa"/>
            </w:tcMar>
          </w:tcPr>
          <w:p w14:paraId="7F5759F6" w14:textId="77777777" w:rsidR="0099112C" w:rsidRPr="00A41C04" w:rsidRDefault="0099112C" w:rsidP="00256DEB">
            <w:pPr>
              <w:jc w:val="both"/>
              <w:rPr>
                <w:b/>
                <w:spacing w:val="-10"/>
                <w:sz w:val="20"/>
                <w:szCs w:val="22"/>
              </w:rPr>
            </w:pPr>
            <w:r w:rsidRPr="00A41C04">
              <w:rPr>
                <w:b/>
                <w:spacing w:val="-10"/>
                <w:sz w:val="20"/>
                <w:szCs w:val="22"/>
              </w:rPr>
              <w:t>GIÁ TRỊ TÀI SẢN DO CƠ QUAN ĐIỀU TRA ĐÃ THI HỒI, TẠM GIỮ, PHONG TOẢ</w:t>
            </w:r>
          </w:p>
        </w:tc>
        <w:tc>
          <w:tcPr>
            <w:tcW w:w="1136" w:type="dxa"/>
            <w:tcBorders>
              <w:top w:val="dotted" w:sz="4" w:space="0" w:color="auto"/>
              <w:bottom w:val="dotted" w:sz="4" w:space="0" w:color="auto"/>
            </w:tcBorders>
            <w:shd w:val="clear" w:color="auto" w:fill="auto"/>
            <w:tcMar>
              <w:left w:w="28" w:type="dxa"/>
              <w:right w:w="28" w:type="dxa"/>
            </w:tcMar>
          </w:tcPr>
          <w:p w14:paraId="55231F63" w14:textId="77777777" w:rsidR="0099112C" w:rsidRPr="00A41C04" w:rsidRDefault="0099112C" w:rsidP="00256DEB">
            <w:pPr>
              <w:jc w:val="center"/>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3F77FDE5"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954075D"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27AB7E70"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91E47B4"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19B1CD5D"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5201DC2"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4C22856D" w14:textId="77777777" w:rsidR="0099112C" w:rsidRPr="00A41C04" w:rsidRDefault="0099112C" w:rsidP="00256DEB">
            <w:pPr>
              <w:jc w:val="both"/>
              <w:rPr>
                <w:b/>
                <w:sz w:val="20"/>
                <w:szCs w:val="22"/>
              </w:rPr>
            </w:pPr>
          </w:p>
        </w:tc>
      </w:tr>
      <w:tr w:rsidR="0099112C" w:rsidRPr="00A41C04" w14:paraId="728EF7FA"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471164F7"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015B29C8" w14:textId="77777777" w:rsidR="0099112C" w:rsidRPr="00A41C04" w:rsidRDefault="0099112C" w:rsidP="00256DEB">
            <w:pPr>
              <w:jc w:val="both"/>
              <w:rPr>
                <w:szCs w:val="22"/>
              </w:rPr>
            </w:pPr>
            <w:r w:rsidRPr="00A41C04">
              <w:rPr>
                <w:szCs w:val="22"/>
              </w:rPr>
              <w:t>Nhà</w:t>
            </w:r>
          </w:p>
        </w:tc>
        <w:tc>
          <w:tcPr>
            <w:tcW w:w="1136" w:type="dxa"/>
            <w:tcBorders>
              <w:top w:val="dotted" w:sz="4" w:space="0" w:color="auto"/>
              <w:bottom w:val="dotted" w:sz="4" w:space="0" w:color="auto"/>
            </w:tcBorders>
            <w:shd w:val="clear" w:color="auto" w:fill="auto"/>
            <w:tcMar>
              <w:left w:w="28" w:type="dxa"/>
              <w:right w:w="28" w:type="dxa"/>
            </w:tcMar>
          </w:tcPr>
          <w:p w14:paraId="215E8D2A" w14:textId="77777777" w:rsidR="0099112C" w:rsidRPr="00A41C04" w:rsidRDefault="0099112C" w:rsidP="00256DEB">
            <w:pPr>
              <w:jc w:val="center"/>
              <w:rPr>
                <w:szCs w:val="22"/>
              </w:rPr>
            </w:pPr>
            <w:r w:rsidRPr="00A41C04">
              <w:rPr>
                <w:szCs w:val="22"/>
              </w:rPr>
              <w:t>m</w:t>
            </w:r>
            <w:r w:rsidRPr="00A41C04">
              <w:rPr>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435A3DE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804B9D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85B42A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017F15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192115D"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BB0DB3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AD61922" w14:textId="77777777" w:rsidR="0099112C" w:rsidRPr="00A41C04" w:rsidRDefault="0099112C" w:rsidP="00256DEB">
            <w:pPr>
              <w:jc w:val="both"/>
              <w:rPr>
                <w:szCs w:val="22"/>
              </w:rPr>
            </w:pPr>
          </w:p>
        </w:tc>
      </w:tr>
      <w:tr w:rsidR="0099112C" w:rsidRPr="00A41C04" w14:paraId="06ADF448"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71CC2EB9" w14:textId="77777777" w:rsidR="0099112C" w:rsidRPr="00A41C04" w:rsidRDefault="0099112C" w:rsidP="00256DEB">
            <w:pPr>
              <w:jc w:val="center"/>
              <w:rPr>
                <w:szCs w:val="22"/>
              </w:rPr>
            </w:pPr>
            <w:r w:rsidRPr="00A41C04">
              <w:rPr>
                <w:szCs w:val="22"/>
              </w:rPr>
              <w:t>2</w:t>
            </w:r>
          </w:p>
        </w:tc>
        <w:tc>
          <w:tcPr>
            <w:tcW w:w="4480" w:type="dxa"/>
            <w:tcBorders>
              <w:top w:val="dotted" w:sz="4" w:space="0" w:color="auto"/>
              <w:bottom w:val="dotted" w:sz="4" w:space="0" w:color="auto"/>
            </w:tcBorders>
            <w:shd w:val="clear" w:color="auto" w:fill="auto"/>
            <w:tcMar>
              <w:left w:w="28" w:type="dxa"/>
              <w:right w:w="28" w:type="dxa"/>
            </w:tcMar>
          </w:tcPr>
          <w:p w14:paraId="4129679E" w14:textId="77777777" w:rsidR="0099112C" w:rsidRPr="00A41C04" w:rsidRDefault="0099112C" w:rsidP="00256DEB">
            <w:pPr>
              <w:jc w:val="both"/>
              <w:rPr>
                <w:szCs w:val="22"/>
              </w:rPr>
            </w:pPr>
            <w:r w:rsidRPr="00A41C04">
              <w:rPr>
                <w:szCs w:val="22"/>
              </w:rPr>
              <w:t>Đất</w:t>
            </w:r>
          </w:p>
        </w:tc>
        <w:tc>
          <w:tcPr>
            <w:tcW w:w="1136" w:type="dxa"/>
            <w:tcBorders>
              <w:top w:val="dotted" w:sz="4" w:space="0" w:color="auto"/>
              <w:bottom w:val="dotted" w:sz="4" w:space="0" w:color="auto"/>
            </w:tcBorders>
            <w:shd w:val="clear" w:color="auto" w:fill="auto"/>
            <w:tcMar>
              <w:left w:w="28" w:type="dxa"/>
              <w:right w:w="28" w:type="dxa"/>
            </w:tcMar>
          </w:tcPr>
          <w:p w14:paraId="6C78EE57" w14:textId="77777777" w:rsidR="0099112C" w:rsidRPr="00A41C04" w:rsidRDefault="0099112C" w:rsidP="00256DEB">
            <w:pPr>
              <w:jc w:val="center"/>
              <w:rPr>
                <w:szCs w:val="22"/>
              </w:rPr>
            </w:pPr>
            <w:r w:rsidRPr="00A41C04">
              <w:rPr>
                <w:szCs w:val="22"/>
              </w:rPr>
              <w:t>m</w:t>
            </w:r>
            <w:r w:rsidRPr="00A41C04">
              <w:rPr>
                <w:szCs w:val="22"/>
                <w:vertAlign w:val="superscript"/>
              </w:rPr>
              <w:t>2</w:t>
            </w:r>
          </w:p>
        </w:tc>
        <w:tc>
          <w:tcPr>
            <w:tcW w:w="1260" w:type="dxa"/>
            <w:tcBorders>
              <w:top w:val="dotted" w:sz="4" w:space="0" w:color="auto"/>
              <w:bottom w:val="dotted" w:sz="4" w:space="0" w:color="auto"/>
            </w:tcBorders>
            <w:shd w:val="clear" w:color="auto" w:fill="auto"/>
            <w:tcMar>
              <w:left w:w="28" w:type="dxa"/>
              <w:right w:w="28" w:type="dxa"/>
            </w:tcMar>
          </w:tcPr>
          <w:p w14:paraId="765C668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1D7459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A96141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A8C91F6"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DC876A3"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E7C373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E5DFC89" w14:textId="77777777" w:rsidR="0099112C" w:rsidRPr="00A41C04" w:rsidRDefault="0099112C" w:rsidP="00256DEB">
            <w:pPr>
              <w:jc w:val="both"/>
              <w:rPr>
                <w:szCs w:val="22"/>
              </w:rPr>
            </w:pPr>
          </w:p>
        </w:tc>
      </w:tr>
      <w:tr w:rsidR="0099112C" w:rsidRPr="00A41C04" w14:paraId="5E9330EE"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5A811FD5" w14:textId="77777777" w:rsidR="0099112C" w:rsidRPr="00A41C04" w:rsidRDefault="0099112C" w:rsidP="00256DEB">
            <w:pPr>
              <w:jc w:val="center"/>
              <w:rPr>
                <w:szCs w:val="22"/>
              </w:rPr>
            </w:pPr>
            <w:r w:rsidRPr="00A41C04">
              <w:rPr>
                <w:szCs w:val="22"/>
              </w:rPr>
              <w:t>3</w:t>
            </w:r>
          </w:p>
        </w:tc>
        <w:tc>
          <w:tcPr>
            <w:tcW w:w="4480" w:type="dxa"/>
            <w:tcBorders>
              <w:top w:val="dotted" w:sz="4" w:space="0" w:color="auto"/>
              <w:bottom w:val="dotted" w:sz="4" w:space="0" w:color="auto"/>
            </w:tcBorders>
            <w:shd w:val="clear" w:color="auto" w:fill="auto"/>
            <w:tcMar>
              <w:left w:w="28" w:type="dxa"/>
              <w:right w:w="28" w:type="dxa"/>
            </w:tcMar>
          </w:tcPr>
          <w:p w14:paraId="26AF18A1" w14:textId="77777777" w:rsidR="0099112C" w:rsidRPr="00A41C04" w:rsidRDefault="0099112C" w:rsidP="00256DEB">
            <w:pPr>
              <w:jc w:val="both"/>
              <w:rPr>
                <w:szCs w:val="22"/>
              </w:rPr>
            </w:pPr>
            <w:r w:rsidRPr="00A41C04">
              <w:rPr>
                <w:szCs w:val="22"/>
              </w:rPr>
              <w:t>Tiền và tài sản khác quy đổi thành tiền</w:t>
            </w:r>
          </w:p>
        </w:tc>
        <w:tc>
          <w:tcPr>
            <w:tcW w:w="1136" w:type="dxa"/>
            <w:tcBorders>
              <w:top w:val="dotted" w:sz="4" w:space="0" w:color="auto"/>
              <w:bottom w:val="dotted" w:sz="4" w:space="0" w:color="auto"/>
            </w:tcBorders>
            <w:shd w:val="clear" w:color="auto" w:fill="auto"/>
            <w:tcMar>
              <w:left w:w="28" w:type="dxa"/>
              <w:right w:w="28" w:type="dxa"/>
            </w:tcMar>
          </w:tcPr>
          <w:p w14:paraId="2650A1B2" w14:textId="77777777" w:rsidR="0099112C" w:rsidRPr="00A41C04" w:rsidRDefault="0099112C" w:rsidP="00256DEB">
            <w:pPr>
              <w:jc w:val="center"/>
              <w:rPr>
                <w:szCs w:val="22"/>
              </w:rPr>
            </w:pPr>
            <w:r w:rsidRPr="00A41C04">
              <w:rPr>
                <w:szCs w:val="22"/>
              </w:rPr>
              <w:t>Tr.đồng</w:t>
            </w:r>
          </w:p>
        </w:tc>
        <w:tc>
          <w:tcPr>
            <w:tcW w:w="1260" w:type="dxa"/>
            <w:tcBorders>
              <w:top w:val="dotted" w:sz="4" w:space="0" w:color="auto"/>
              <w:bottom w:val="dotted" w:sz="4" w:space="0" w:color="auto"/>
            </w:tcBorders>
            <w:shd w:val="clear" w:color="auto" w:fill="auto"/>
            <w:tcMar>
              <w:left w:w="28" w:type="dxa"/>
              <w:right w:w="28" w:type="dxa"/>
            </w:tcMar>
          </w:tcPr>
          <w:p w14:paraId="7E57EEE5"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E74C11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3020CA4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4FDCD3A"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47B7216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78A6070"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72A27C9B" w14:textId="77777777" w:rsidR="0099112C" w:rsidRPr="00A41C04" w:rsidRDefault="0099112C" w:rsidP="00256DEB">
            <w:pPr>
              <w:jc w:val="both"/>
              <w:rPr>
                <w:szCs w:val="22"/>
              </w:rPr>
            </w:pPr>
          </w:p>
        </w:tc>
      </w:tr>
      <w:tr w:rsidR="0099112C" w:rsidRPr="00A41C04" w14:paraId="0F4E9EB1"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4FC90695" w14:textId="77777777" w:rsidR="0099112C" w:rsidRPr="00A41C04" w:rsidRDefault="0099112C" w:rsidP="00256DEB">
            <w:pPr>
              <w:jc w:val="center"/>
              <w:rPr>
                <w:b/>
                <w:sz w:val="20"/>
                <w:szCs w:val="22"/>
              </w:rPr>
            </w:pPr>
            <w:r w:rsidRPr="00A41C04">
              <w:rPr>
                <w:b/>
                <w:sz w:val="20"/>
                <w:szCs w:val="22"/>
              </w:rPr>
              <w:t>VII</w:t>
            </w:r>
          </w:p>
        </w:tc>
        <w:tc>
          <w:tcPr>
            <w:tcW w:w="4480" w:type="dxa"/>
            <w:tcBorders>
              <w:top w:val="dotted" w:sz="4" w:space="0" w:color="auto"/>
              <w:bottom w:val="dotted" w:sz="4" w:space="0" w:color="auto"/>
            </w:tcBorders>
            <w:shd w:val="clear" w:color="auto" w:fill="auto"/>
            <w:tcMar>
              <w:left w:w="28" w:type="dxa"/>
              <w:right w:w="28" w:type="dxa"/>
            </w:tcMar>
          </w:tcPr>
          <w:p w14:paraId="6E0E6016" w14:textId="77777777" w:rsidR="0099112C" w:rsidRPr="00A41C04" w:rsidRDefault="0099112C" w:rsidP="00256DEB">
            <w:pPr>
              <w:jc w:val="both"/>
              <w:rPr>
                <w:b/>
                <w:sz w:val="20"/>
                <w:szCs w:val="22"/>
              </w:rPr>
            </w:pPr>
            <w:r w:rsidRPr="00A41C04">
              <w:rPr>
                <w:b/>
                <w:sz w:val="20"/>
                <w:szCs w:val="22"/>
              </w:rPr>
              <w:t>KẾT LUẬN VỀ TRÁCH NHIỆM CỦA NGƯỜI ĐỨNG ĐẦU</w:t>
            </w:r>
          </w:p>
        </w:tc>
        <w:tc>
          <w:tcPr>
            <w:tcW w:w="1136" w:type="dxa"/>
            <w:tcBorders>
              <w:top w:val="dotted" w:sz="4" w:space="0" w:color="auto"/>
              <w:bottom w:val="dotted" w:sz="4" w:space="0" w:color="auto"/>
            </w:tcBorders>
            <w:shd w:val="clear" w:color="auto" w:fill="auto"/>
            <w:tcMar>
              <w:left w:w="28" w:type="dxa"/>
              <w:right w:w="28" w:type="dxa"/>
            </w:tcMar>
          </w:tcPr>
          <w:p w14:paraId="388923A7" w14:textId="77777777" w:rsidR="0099112C" w:rsidRPr="00A41C04" w:rsidRDefault="0099112C" w:rsidP="00256DEB">
            <w:pPr>
              <w:jc w:val="center"/>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00299AA8"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71EE277"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6E2DB5A"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5805F80A"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8098A7F"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21131570" w14:textId="77777777" w:rsidR="0099112C" w:rsidRPr="00A41C04" w:rsidRDefault="0099112C" w:rsidP="00256DEB">
            <w:pPr>
              <w:jc w:val="both"/>
              <w:rPr>
                <w:b/>
                <w:sz w:val="20"/>
                <w:szCs w:val="22"/>
              </w:rPr>
            </w:pPr>
          </w:p>
        </w:tc>
        <w:tc>
          <w:tcPr>
            <w:tcW w:w="1260" w:type="dxa"/>
            <w:tcBorders>
              <w:top w:val="dotted" w:sz="4" w:space="0" w:color="auto"/>
              <w:bottom w:val="dotted" w:sz="4" w:space="0" w:color="auto"/>
            </w:tcBorders>
            <w:shd w:val="clear" w:color="auto" w:fill="auto"/>
            <w:tcMar>
              <w:left w:w="28" w:type="dxa"/>
              <w:right w:w="28" w:type="dxa"/>
            </w:tcMar>
          </w:tcPr>
          <w:p w14:paraId="742A215B" w14:textId="77777777" w:rsidR="0099112C" w:rsidRPr="00A41C04" w:rsidRDefault="0099112C" w:rsidP="00256DEB">
            <w:pPr>
              <w:jc w:val="both"/>
              <w:rPr>
                <w:b/>
                <w:sz w:val="20"/>
                <w:szCs w:val="22"/>
              </w:rPr>
            </w:pPr>
          </w:p>
        </w:tc>
      </w:tr>
      <w:tr w:rsidR="0099112C" w:rsidRPr="00A41C04" w14:paraId="72888C62" w14:textId="77777777" w:rsidTr="00256DEB">
        <w:trPr>
          <w:jc w:val="center"/>
        </w:trPr>
        <w:tc>
          <w:tcPr>
            <w:tcW w:w="448" w:type="dxa"/>
            <w:tcBorders>
              <w:top w:val="dotted" w:sz="4" w:space="0" w:color="auto"/>
              <w:bottom w:val="dotted" w:sz="4" w:space="0" w:color="auto"/>
            </w:tcBorders>
            <w:shd w:val="clear" w:color="auto" w:fill="auto"/>
            <w:tcMar>
              <w:left w:w="28" w:type="dxa"/>
              <w:right w:w="28" w:type="dxa"/>
            </w:tcMar>
          </w:tcPr>
          <w:p w14:paraId="562A9EE0" w14:textId="77777777" w:rsidR="0099112C" w:rsidRPr="00A41C04" w:rsidRDefault="0099112C" w:rsidP="00256DEB">
            <w:pPr>
              <w:jc w:val="center"/>
              <w:rPr>
                <w:szCs w:val="22"/>
              </w:rPr>
            </w:pPr>
            <w:r w:rsidRPr="00A41C04">
              <w:rPr>
                <w:szCs w:val="22"/>
              </w:rPr>
              <w:t>1</w:t>
            </w:r>
          </w:p>
        </w:tc>
        <w:tc>
          <w:tcPr>
            <w:tcW w:w="4480" w:type="dxa"/>
            <w:tcBorders>
              <w:top w:val="dotted" w:sz="4" w:space="0" w:color="auto"/>
              <w:bottom w:val="dotted" w:sz="4" w:space="0" w:color="auto"/>
            </w:tcBorders>
            <w:shd w:val="clear" w:color="auto" w:fill="auto"/>
            <w:tcMar>
              <w:left w:w="28" w:type="dxa"/>
              <w:right w:w="28" w:type="dxa"/>
            </w:tcMar>
          </w:tcPr>
          <w:p w14:paraId="3C1DE884" w14:textId="77777777" w:rsidR="0099112C" w:rsidRPr="00A41C04" w:rsidRDefault="0099112C" w:rsidP="00256DEB">
            <w:pPr>
              <w:jc w:val="both"/>
              <w:rPr>
                <w:szCs w:val="22"/>
              </w:rPr>
            </w:pPr>
            <w:r w:rsidRPr="00A41C04">
              <w:rPr>
                <w:szCs w:val="22"/>
              </w:rPr>
              <w:t>Số người đứng đầu đã bị kết luận thiếu trách nhiệm để xảy ra tham nhũng</w:t>
            </w:r>
          </w:p>
        </w:tc>
        <w:tc>
          <w:tcPr>
            <w:tcW w:w="1136" w:type="dxa"/>
            <w:tcBorders>
              <w:top w:val="dotted" w:sz="4" w:space="0" w:color="auto"/>
              <w:bottom w:val="dotted" w:sz="4" w:space="0" w:color="auto"/>
            </w:tcBorders>
            <w:shd w:val="clear" w:color="auto" w:fill="auto"/>
            <w:tcMar>
              <w:left w:w="28" w:type="dxa"/>
              <w:right w:w="28" w:type="dxa"/>
            </w:tcMar>
          </w:tcPr>
          <w:p w14:paraId="626DF46E"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bottom w:val="dotted" w:sz="4" w:space="0" w:color="auto"/>
            </w:tcBorders>
            <w:shd w:val="clear" w:color="auto" w:fill="auto"/>
            <w:tcMar>
              <w:left w:w="28" w:type="dxa"/>
              <w:right w:w="28" w:type="dxa"/>
            </w:tcMar>
          </w:tcPr>
          <w:p w14:paraId="2F47100E"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43FB8B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2B9EE15C"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093850D4"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508196A7"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167D6301" w14:textId="77777777" w:rsidR="0099112C" w:rsidRPr="00A41C04" w:rsidRDefault="0099112C" w:rsidP="00256DEB">
            <w:pPr>
              <w:jc w:val="both"/>
              <w:rPr>
                <w:szCs w:val="22"/>
              </w:rPr>
            </w:pPr>
          </w:p>
        </w:tc>
        <w:tc>
          <w:tcPr>
            <w:tcW w:w="1260" w:type="dxa"/>
            <w:tcBorders>
              <w:top w:val="dotted" w:sz="4" w:space="0" w:color="auto"/>
              <w:bottom w:val="dotted" w:sz="4" w:space="0" w:color="auto"/>
            </w:tcBorders>
            <w:shd w:val="clear" w:color="auto" w:fill="auto"/>
            <w:tcMar>
              <w:left w:w="28" w:type="dxa"/>
              <w:right w:w="28" w:type="dxa"/>
            </w:tcMar>
          </w:tcPr>
          <w:p w14:paraId="634BEB23" w14:textId="77777777" w:rsidR="0099112C" w:rsidRPr="00A41C04" w:rsidRDefault="0099112C" w:rsidP="00256DEB">
            <w:pPr>
              <w:jc w:val="both"/>
              <w:rPr>
                <w:szCs w:val="22"/>
              </w:rPr>
            </w:pPr>
          </w:p>
        </w:tc>
      </w:tr>
      <w:tr w:rsidR="0099112C" w:rsidRPr="00A41C04" w14:paraId="4FBAA7EB" w14:textId="77777777" w:rsidTr="00256DEB">
        <w:trPr>
          <w:jc w:val="center"/>
        </w:trPr>
        <w:tc>
          <w:tcPr>
            <w:tcW w:w="448" w:type="dxa"/>
            <w:tcBorders>
              <w:top w:val="dotted" w:sz="4" w:space="0" w:color="auto"/>
            </w:tcBorders>
            <w:shd w:val="clear" w:color="auto" w:fill="auto"/>
            <w:tcMar>
              <w:left w:w="28" w:type="dxa"/>
              <w:right w:w="28" w:type="dxa"/>
            </w:tcMar>
          </w:tcPr>
          <w:p w14:paraId="7B7E704D" w14:textId="77777777" w:rsidR="0099112C" w:rsidRPr="00A41C04" w:rsidRDefault="0099112C" w:rsidP="00256DEB">
            <w:pPr>
              <w:jc w:val="center"/>
              <w:rPr>
                <w:szCs w:val="22"/>
              </w:rPr>
            </w:pPr>
            <w:r w:rsidRPr="00A41C04">
              <w:rPr>
                <w:szCs w:val="22"/>
              </w:rPr>
              <w:t>2</w:t>
            </w:r>
          </w:p>
        </w:tc>
        <w:tc>
          <w:tcPr>
            <w:tcW w:w="4480" w:type="dxa"/>
            <w:tcBorders>
              <w:top w:val="dotted" w:sz="4" w:space="0" w:color="auto"/>
            </w:tcBorders>
            <w:shd w:val="clear" w:color="auto" w:fill="auto"/>
            <w:tcMar>
              <w:left w:w="28" w:type="dxa"/>
              <w:right w:w="28" w:type="dxa"/>
            </w:tcMar>
          </w:tcPr>
          <w:p w14:paraId="3CA73EF9" w14:textId="77777777" w:rsidR="0099112C" w:rsidRPr="00A41C04" w:rsidRDefault="0099112C" w:rsidP="00256DEB">
            <w:pPr>
              <w:jc w:val="both"/>
              <w:rPr>
                <w:szCs w:val="22"/>
              </w:rPr>
            </w:pPr>
            <w:r w:rsidRPr="00A41C04">
              <w:rPr>
                <w:szCs w:val="22"/>
              </w:rPr>
              <w:t>Số người đứng đầu bị khởi tố do thiếu trách nhiệm để xảy ra tham nhũng</w:t>
            </w:r>
          </w:p>
        </w:tc>
        <w:tc>
          <w:tcPr>
            <w:tcW w:w="1136" w:type="dxa"/>
            <w:tcBorders>
              <w:top w:val="dotted" w:sz="4" w:space="0" w:color="auto"/>
            </w:tcBorders>
            <w:shd w:val="clear" w:color="auto" w:fill="auto"/>
            <w:tcMar>
              <w:left w:w="28" w:type="dxa"/>
              <w:right w:w="28" w:type="dxa"/>
            </w:tcMar>
          </w:tcPr>
          <w:p w14:paraId="772799D1" w14:textId="77777777" w:rsidR="0099112C" w:rsidRPr="00A41C04" w:rsidRDefault="0099112C" w:rsidP="00256DEB">
            <w:pPr>
              <w:jc w:val="center"/>
              <w:rPr>
                <w:szCs w:val="22"/>
              </w:rPr>
            </w:pPr>
            <w:r w:rsidRPr="00A41C04">
              <w:rPr>
                <w:szCs w:val="22"/>
              </w:rPr>
              <w:t>Người</w:t>
            </w:r>
          </w:p>
        </w:tc>
        <w:tc>
          <w:tcPr>
            <w:tcW w:w="1260" w:type="dxa"/>
            <w:tcBorders>
              <w:top w:val="dotted" w:sz="4" w:space="0" w:color="auto"/>
            </w:tcBorders>
            <w:shd w:val="clear" w:color="auto" w:fill="auto"/>
            <w:tcMar>
              <w:left w:w="28" w:type="dxa"/>
              <w:right w:w="28" w:type="dxa"/>
            </w:tcMar>
          </w:tcPr>
          <w:p w14:paraId="4544CC14" w14:textId="77777777" w:rsidR="0099112C" w:rsidRPr="00A41C04" w:rsidRDefault="0099112C" w:rsidP="00256DEB">
            <w:pPr>
              <w:jc w:val="both"/>
              <w:rPr>
                <w:szCs w:val="22"/>
              </w:rPr>
            </w:pPr>
          </w:p>
        </w:tc>
        <w:tc>
          <w:tcPr>
            <w:tcW w:w="1260" w:type="dxa"/>
            <w:tcBorders>
              <w:top w:val="dotted" w:sz="4" w:space="0" w:color="auto"/>
            </w:tcBorders>
            <w:shd w:val="clear" w:color="auto" w:fill="auto"/>
            <w:tcMar>
              <w:left w:w="28" w:type="dxa"/>
              <w:right w:w="28" w:type="dxa"/>
            </w:tcMar>
          </w:tcPr>
          <w:p w14:paraId="7B55FD7E" w14:textId="77777777" w:rsidR="0099112C" w:rsidRPr="00A41C04" w:rsidRDefault="0099112C" w:rsidP="00256DEB">
            <w:pPr>
              <w:jc w:val="both"/>
              <w:rPr>
                <w:szCs w:val="22"/>
              </w:rPr>
            </w:pPr>
          </w:p>
        </w:tc>
        <w:tc>
          <w:tcPr>
            <w:tcW w:w="1260" w:type="dxa"/>
            <w:tcBorders>
              <w:top w:val="dotted" w:sz="4" w:space="0" w:color="auto"/>
            </w:tcBorders>
            <w:shd w:val="clear" w:color="auto" w:fill="auto"/>
            <w:tcMar>
              <w:left w:w="28" w:type="dxa"/>
              <w:right w:w="28" w:type="dxa"/>
            </w:tcMar>
          </w:tcPr>
          <w:p w14:paraId="2CEACFFF" w14:textId="77777777" w:rsidR="0099112C" w:rsidRPr="00A41C04" w:rsidRDefault="0099112C" w:rsidP="00256DEB">
            <w:pPr>
              <w:jc w:val="both"/>
              <w:rPr>
                <w:szCs w:val="22"/>
              </w:rPr>
            </w:pPr>
          </w:p>
        </w:tc>
        <w:tc>
          <w:tcPr>
            <w:tcW w:w="1260" w:type="dxa"/>
            <w:tcBorders>
              <w:top w:val="dotted" w:sz="4" w:space="0" w:color="auto"/>
            </w:tcBorders>
            <w:shd w:val="clear" w:color="auto" w:fill="auto"/>
            <w:tcMar>
              <w:left w:w="28" w:type="dxa"/>
              <w:right w:w="28" w:type="dxa"/>
            </w:tcMar>
          </w:tcPr>
          <w:p w14:paraId="473A41FA" w14:textId="77777777" w:rsidR="0099112C" w:rsidRPr="00A41C04" w:rsidRDefault="0099112C" w:rsidP="00256DEB">
            <w:pPr>
              <w:jc w:val="both"/>
              <w:rPr>
                <w:szCs w:val="22"/>
              </w:rPr>
            </w:pPr>
          </w:p>
        </w:tc>
        <w:tc>
          <w:tcPr>
            <w:tcW w:w="1260" w:type="dxa"/>
            <w:tcBorders>
              <w:top w:val="dotted" w:sz="4" w:space="0" w:color="auto"/>
            </w:tcBorders>
            <w:shd w:val="clear" w:color="auto" w:fill="auto"/>
            <w:tcMar>
              <w:left w:w="28" w:type="dxa"/>
              <w:right w:w="28" w:type="dxa"/>
            </w:tcMar>
          </w:tcPr>
          <w:p w14:paraId="2101F395" w14:textId="77777777" w:rsidR="0099112C" w:rsidRPr="00A41C04" w:rsidRDefault="0099112C" w:rsidP="00256DEB">
            <w:pPr>
              <w:jc w:val="both"/>
              <w:rPr>
                <w:szCs w:val="22"/>
              </w:rPr>
            </w:pPr>
          </w:p>
        </w:tc>
        <w:tc>
          <w:tcPr>
            <w:tcW w:w="1260" w:type="dxa"/>
            <w:tcBorders>
              <w:top w:val="dotted" w:sz="4" w:space="0" w:color="auto"/>
            </w:tcBorders>
            <w:shd w:val="clear" w:color="auto" w:fill="auto"/>
            <w:tcMar>
              <w:left w:w="28" w:type="dxa"/>
              <w:right w:w="28" w:type="dxa"/>
            </w:tcMar>
          </w:tcPr>
          <w:p w14:paraId="62EA53D9" w14:textId="77777777" w:rsidR="0099112C" w:rsidRPr="00A41C04" w:rsidRDefault="0099112C" w:rsidP="00256DEB">
            <w:pPr>
              <w:jc w:val="both"/>
              <w:rPr>
                <w:szCs w:val="22"/>
              </w:rPr>
            </w:pPr>
          </w:p>
        </w:tc>
        <w:tc>
          <w:tcPr>
            <w:tcW w:w="1260" w:type="dxa"/>
            <w:tcBorders>
              <w:top w:val="dotted" w:sz="4" w:space="0" w:color="auto"/>
            </w:tcBorders>
            <w:shd w:val="clear" w:color="auto" w:fill="auto"/>
            <w:tcMar>
              <w:left w:w="28" w:type="dxa"/>
              <w:right w:w="28" w:type="dxa"/>
            </w:tcMar>
          </w:tcPr>
          <w:p w14:paraId="529F98ED" w14:textId="77777777" w:rsidR="0099112C" w:rsidRPr="00A41C04" w:rsidRDefault="0099112C" w:rsidP="00256DEB">
            <w:pPr>
              <w:jc w:val="both"/>
              <w:rPr>
                <w:szCs w:val="22"/>
              </w:rPr>
            </w:pPr>
          </w:p>
        </w:tc>
      </w:tr>
    </w:tbl>
    <w:p w14:paraId="1BA4EF41" w14:textId="77777777" w:rsidR="007A4328" w:rsidRPr="00A41C04" w:rsidRDefault="007A4328" w:rsidP="0099112C">
      <w:pPr>
        <w:spacing w:before="120" w:after="120"/>
        <w:ind w:firstLine="700"/>
        <w:jc w:val="both"/>
        <w:rPr>
          <w:b/>
          <w:szCs w:val="22"/>
        </w:rPr>
      </w:pPr>
    </w:p>
    <w:p w14:paraId="217B5A7F" w14:textId="77777777" w:rsidR="007A4328" w:rsidRPr="00A41C04" w:rsidRDefault="007A4328" w:rsidP="0099112C">
      <w:pPr>
        <w:spacing w:before="120" w:after="120"/>
        <w:ind w:firstLine="700"/>
        <w:jc w:val="both"/>
        <w:rPr>
          <w:b/>
          <w:szCs w:val="22"/>
        </w:rPr>
      </w:pPr>
    </w:p>
    <w:p w14:paraId="46C8CAD2" w14:textId="77777777" w:rsidR="0099112C" w:rsidRPr="00A41C04" w:rsidRDefault="0099112C" w:rsidP="0099112C">
      <w:pPr>
        <w:spacing w:before="120" w:after="120"/>
        <w:ind w:firstLine="700"/>
        <w:jc w:val="both"/>
        <w:rPr>
          <w:b/>
          <w:szCs w:val="22"/>
        </w:rPr>
      </w:pPr>
      <w:r w:rsidRPr="00A41C04">
        <w:rPr>
          <w:b/>
          <w:szCs w:val="22"/>
        </w:rPr>
        <w:lastRenderedPageBreak/>
        <w:t>II. DANH SÁCH CÁC VỤ THAM NHŨNG ĐƯỢC PHÁT HIỆN TRONG KỲ</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78"/>
        <w:gridCol w:w="3311"/>
        <w:gridCol w:w="3239"/>
        <w:gridCol w:w="4286"/>
      </w:tblGrid>
      <w:tr w:rsidR="0099112C" w:rsidRPr="00A41C04" w14:paraId="3F35A7B7" w14:textId="77777777" w:rsidTr="00256DEB">
        <w:trPr>
          <w:jc w:val="center"/>
        </w:trPr>
        <w:tc>
          <w:tcPr>
            <w:tcW w:w="554" w:type="dxa"/>
            <w:tcBorders>
              <w:bottom w:val="single" w:sz="4" w:space="0" w:color="auto"/>
            </w:tcBorders>
            <w:tcMar>
              <w:left w:w="28" w:type="dxa"/>
              <w:right w:w="28" w:type="dxa"/>
            </w:tcMar>
            <w:vAlign w:val="center"/>
          </w:tcPr>
          <w:p w14:paraId="2019BC13" w14:textId="77777777" w:rsidR="0099112C" w:rsidRPr="00A41C04" w:rsidRDefault="0099112C" w:rsidP="00256DEB">
            <w:pPr>
              <w:jc w:val="center"/>
              <w:rPr>
                <w:b/>
                <w:sz w:val="22"/>
                <w:szCs w:val="22"/>
              </w:rPr>
            </w:pPr>
            <w:r w:rsidRPr="00A41C04">
              <w:rPr>
                <w:b/>
                <w:sz w:val="22"/>
                <w:szCs w:val="22"/>
              </w:rPr>
              <w:t>TT</w:t>
            </w:r>
          </w:p>
        </w:tc>
        <w:tc>
          <w:tcPr>
            <w:tcW w:w="3478" w:type="dxa"/>
            <w:tcBorders>
              <w:bottom w:val="single" w:sz="4" w:space="0" w:color="auto"/>
            </w:tcBorders>
            <w:tcMar>
              <w:left w:w="28" w:type="dxa"/>
              <w:right w:w="28" w:type="dxa"/>
            </w:tcMar>
            <w:vAlign w:val="center"/>
          </w:tcPr>
          <w:p w14:paraId="1650D9F4" w14:textId="77777777" w:rsidR="0099112C" w:rsidRPr="00A41C04" w:rsidRDefault="0099112C" w:rsidP="00256DEB">
            <w:pPr>
              <w:jc w:val="center"/>
              <w:rPr>
                <w:b/>
                <w:sz w:val="22"/>
                <w:szCs w:val="22"/>
              </w:rPr>
            </w:pPr>
            <w:r w:rsidRPr="00A41C04">
              <w:rPr>
                <w:b/>
                <w:sz w:val="22"/>
                <w:szCs w:val="22"/>
              </w:rPr>
              <w:t>TÊN VỤ</w:t>
            </w:r>
          </w:p>
        </w:tc>
        <w:tc>
          <w:tcPr>
            <w:tcW w:w="3311" w:type="dxa"/>
            <w:tcBorders>
              <w:bottom w:val="single" w:sz="4" w:space="0" w:color="auto"/>
            </w:tcBorders>
            <w:tcMar>
              <w:left w:w="28" w:type="dxa"/>
              <w:right w:w="28" w:type="dxa"/>
            </w:tcMar>
            <w:vAlign w:val="center"/>
          </w:tcPr>
          <w:p w14:paraId="36C63032" w14:textId="77777777" w:rsidR="0099112C" w:rsidRPr="00A41C04" w:rsidRDefault="0099112C" w:rsidP="00256DEB">
            <w:pPr>
              <w:jc w:val="center"/>
              <w:rPr>
                <w:b/>
                <w:sz w:val="22"/>
                <w:szCs w:val="22"/>
              </w:rPr>
            </w:pPr>
            <w:r w:rsidRPr="00A41C04">
              <w:rPr>
                <w:b/>
                <w:sz w:val="22"/>
                <w:szCs w:val="22"/>
              </w:rPr>
              <w:t>TÊN CƠ QUAN, TỔ CHỨC, ĐƠN VỊ XẢY RA VỤ VIỆC</w:t>
            </w:r>
          </w:p>
        </w:tc>
        <w:tc>
          <w:tcPr>
            <w:tcW w:w="3239" w:type="dxa"/>
            <w:tcBorders>
              <w:bottom w:val="single" w:sz="4" w:space="0" w:color="auto"/>
            </w:tcBorders>
            <w:tcMar>
              <w:left w:w="28" w:type="dxa"/>
              <w:right w:w="28" w:type="dxa"/>
            </w:tcMar>
            <w:vAlign w:val="center"/>
          </w:tcPr>
          <w:p w14:paraId="6C33BDBC" w14:textId="77777777" w:rsidR="0099112C" w:rsidRPr="00A41C04" w:rsidRDefault="0099112C" w:rsidP="00256DEB">
            <w:pPr>
              <w:jc w:val="center"/>
              <w:rPr>
                <w:b/>
                <w:sz w:val="22"/>
                <w:szCs w:val="22"/>
              </w:rPr>
            </w:pPr>
            <w:r w:rsidRPr="00A41C04">
              <w:rPr>
                <w:b/>
                <w:sz w:val="22"/>
                <w:szCs w:val="22"/>
              </w:rPr>
              <w:t>CƠ QUAN ĐANG THỤ LÝ HỒ SƠ VỤ VIỆC</w:t>
            </w:r>
          </w:p>
        </w:tc>
        <w:tc>
          <w:tcPr>
            <w:tcW w:w="4286" w:type="dxa"/>
            <w:tcBorders>
              <w:bottom w:val="single" w:sz="4" w:space="0" w:color="auto"/>
            </w:tcBorders>
            <w:tcMar>
              <w:left w:w="28" w:type="dxa"/>
              <w:right w:w="28" w:type="dxa"/>
            </w:tcMar>
            <w:vAlign w:val="center"/>
          </w:tcPr>
          <w:p w14:paraId="1802D1C1" w14:textId="77777777" w:rsidR="0099112C" w:rsidRPr="00A41C04" w:rsidRDefault="0099112C" w:rsidP="00256DEB">
            <w:pPr>
              <w:jc w:val="center"/>
              <w:rPr>
                <w:b/>
                <w:sz w:val="22"/>
                <w:szCs w:val="22"/>
              </w:rPr>
            </w:pPr>
            <w:r w:rsidRPr="00A41C04">
              <w:rPr>
                <w:b/>
                <w:sz w:val="22"/>
                <w:szCs w:val="22"/>
              </w:rPr>
              <w:t>TÓM TẮT VỀ HÀNH VI, ĐỐI TƯỢNG THAM NHŨNG, MỨC ĐỘ THIỆT HẠI VÀ TIẾN ĐỘ XỬ LÝ</w:t>
            </w:r>
          </w:p>
        </w:tc>
      </w:tr>
      <w:tr w:rsidR="0099112C" w:rsidRPr="00A41C04" w14:paraId="44132AE8" w14:textId="77777777" w:rsidTr="00256DEB">
        <w:trPr>
          <w:jc w:val="center"/>
        </w:trPr>
        <w:tc>
          <w:tcPr>
            <w:tcW w:w="554" w:type="dxa"/>
            <w:tcBorders>
              <w:bottom w:val="dotted" w:sz="4" w:space="0" w:color="auto"/>
            </w:tcBorders>
            <w:tcMar>
              <w:left w:w="28" w:type="dxa"/>
              <w:right w:w="28" w:type="dxa"/>
            </w:tcMar>
          </w:tcPr>
          <w:p w14:paraId="086FDFB7" w14:textId="77777777" w:rsidR="0099112C" w:rsidRPr="00A41C04" w:rsidRDefault="0099112C" w:rsidP="00256DEB">
            <w:pPr>
              <w:jc w:val="center"/>
              <w:rPr>
                <w:sz w:val="22"/>
                <w:szCs w:val="22"/>
              </w:rPr>
            </w:pPr>
            <w:r w:rsidRPr="00A41C04">
              <w:rPr>
                <w:sz w:val="22"/>
                <w:szCs w:val="22"/>
              </w:rPr>
              <w:t>1.</w:t>
            </w:r>
          </w:p>
        </w:tc>
        <w:tc>
          <w:tcPr>
            <w:tcW w:w="3478" w:type="dxa"/>
            <w:tcBorders>
              <w:bottom w:val="dotted" w:sz="4" w:space="0" w:color="auto"/>
            </w:tcBorders>
            <w:tcMar>
              <w:left w:w="28" w:type="dxa"/>
              <w:right w:w="28" w:type="dxa"/>
            </w:tcMar>
          </w:tcPr>
          <w:p w14:paraId="46E626DA" w14:textId="77777777" w:rsidR="0099112C" w:rsidRPr="00A41C04" w:rsidRDefault="0099112C" w:rsidP="00256DEB">
            <w:pPr>
              <w:jc w:val="both"/>
              <w:rPr>
                <w:b/>
                <w:sz w:val="22"/>
                <w:szCs w:val="22"/>
              </w:rPr>
            </w:pPr>
          </w:p>
        </w:tc>
        <w:tc>
          <w:tcPr>
            <w:tcW w:w="3311" w:type="dxa"/>
            <w:tcBorders>
              <w:bottom w:val="dotted" w:sz="4" w:space="0" w:color="auto"/>
            </w:tcBorders>
            <w:tcMar>
              <w:left w:w="28" w:type="dxa"/>
              <w:right w:w="28" w:type="dxa"/>
            </w:tcMar>
          </w:tcPr>
          <w:p w14:paraId="066D5BF4" w14:textId="77777777" w:rsidR="0099112C" w:rsidRPr="00A41C04" w:rsidRDefault="0099112C" w:rsidP="00256DEB">
            <w:pPr>
              <w:jc w:val="both"/>
              <w:rPr>
                <w:b/>
                <w:sz w:val="22"/>
                <w:szCs w:val="22"/>
              </w:rPr>
            </w:pPr>
          </w:p>
        </w:tc>
        <w:tc>
          <w:tcPr>
            <w:tcW w:w="3239" w:type="dxa"/>
            <w:tcBorders>
              <w:bottom w:val="dotted" w:sz="4" w:space="0" w:color="auto"/>
            </w:tcBorders>
            <w:tcMar>
              <w:left w:w="28" w:type="dxa"/>
              <w:right w:w="28" w:type="dxa"/>
            </w:tcMar>
          </w:tcPr>
          <w:p w14:paraId="2C6D628E" w14:textId="77777777" w:rsidR="0099112C" w:rsidRPr="00A41C04" w:rsidRDefault="0099112C" w:rsidP="00256DEB">
            <w:pPr>
              <w:jc w:val="both"/>
              <w:rPr>
                <w:b/>
                <w:sz w:val="22"/>
                <w:szCs w:val="22"/>
              </w:rPr>
            </w:pPr>
          </w:p>
        </w:tc>
        <w:tc>
          <w:tcPr>
            <w:tcW w:w="4286" w:type="dxa"/>
            <w:tcBorders>
              <w:bottom w:val="dotted" w:sz="4" w:space="0" w:color="auto"/>
            </w:tcBorders>
            <w:tcMar>
              <w:left w:w="28" w:type="dxa"/>
              <w:right w:w="28" w:type="dxa"/>
            </w:tcMar>
          </w:tcPr>
          <w:p w14:paraId="7B6A9CED" w14:textId="77777777" w:rsidR="0099112C" w:rsidRPr="00A41C04" w:rsidRDefault="0099112C" w:rsidP="00256DEB">
            <w:pPr>
              <w:jc w:val="both"/>
              <w:rPr>
                <w:b/>
                <w:sz w:val="22"/>
                <w:szCs w:val="22"/>
              </w:rPr>
            </w:pPr>
          </w:p>
        </w:tc>
      </w:tr>
      <w:tr w:rsidR="0099112C" w:rsidRPr="00A41C04" w14:paraId="75C8F170" w14:textId="77777777" w:rsidTr="00256DEB">
        <w:trPr>
          <w:jc w:val="center"/>
        </w:trPr>
        <w:tc>
          <w:tcPr>
            <w:tcW w:w="554" w:type="dxa"/>
            <w:tcBorders>
              <w:top w:val="dotted" w:sz="4" w:space="0" w:color="auto"/>
              <w:bottom w:val="dotted" w:sz="4" w:space="0" w:color="auto"/>
            </w:tcBorders>
            <w:tcMar>
              <w:left w:w="28" w:type="dxa"/>
              <w:right w:w="28" w:type="dxa"/>
            </w:tcMar>
          </w:tcPr>
          <w:p w14:paraId="2E61D508" w14:textId="77777777" w:rsidR="0099112C" w:rsidRPr="00A41C04" w:rsidRDefault="0099112C" w:rsidP="00256DEB">
            <w:pPr>
              <w:jc w:val="center"/>
              <w:rPr>
                <w:sz w:val="22"/>
                <w:szCs w:val="22"/>
              </w:rPr>
            </w:pPr>
            <w:r w:rsidRPr="00A41C04">
              <w:rPr>
                <w:sz w:val="22"/>
                <w:szCs w:val="22"/>
              </w:rPr>
              <w:t>2.</w:t>
            </w:r>
          </w:p>
        </w:tc>
        <w:tc>
          <w:tcPr>
            <w:tcW w:w="3478" w:type="dxa"/>
            <w:tcBorders>
              <w:top w:val="dotted" w:sz="4" w:space="0" w:color="auto"/>
              <w:bottom w:val="dotted" w:sz="4" w:space="0" w:color="auto"/>
            </w:tcBorders>
            <w:tcMar>
              <w:left w:w="28" w:type="dxa"/>
              <w:right w:w="28" w:type="dxa"/>
            </w:tcMar>
          </w:tcPr>
          <w:p w14:paraId="7A366A12" w14:textId="77777777" w:rsidR="0099112C" w:rsidRPr="00A41C04" w:rsidRDefault="0099112C" w:rsidP="00256DEB">
            <w:pPr>
              <w:jc w:val="both"/>
              <w:rPr>
                <w:b/>
                <w:sz w:val="22"/>
                <w:szCs w:val="22"/>
              </w:rPr>
            </w:pPr>
          </w:p>
        </w:tc>
        <w:tc>
          <w:tcPr>
            <w:tcW w:w="3311" w:type="dxa"/>
            <w:tcBorders>
              <w:top w:val="dotted" w:sz="4" w:space="0" w:color="auto"/>
              <w:bottom w:val="dotted" w:sz="4" w:space="0" w:color="auto"/>
            </w:tcBorders>
            <w:tcMar>
              <w:left w:w="28" w:type="dxa"/>
              <w:right w:w="28" w:type="dxa"/>
            </w:tcMar>
          </w:tcPr>
          <w:p w14:paraId="14903066" w14:textId="77777777" w:rsidR="0099112C" w:rsidRPr="00A41C04" w:rsidRDefault="0099112C" w:rsidP="00256DEB">
            <w:pPr>
              <w:jc w:val="both"/>
              <w:rPr>
                <w:b/>
                <w:sz w:val="22"/>
                <w:szCs w:val="22"/>
              </w:rPr>
            </w:pPr>
          </w:p>
        </w:tc>
        <w:tc>
          <w:tcPr>
            <w:tcW w:w="3239" w:type="dxa"/>
            <w:tcBorders>
              <w:top w:val="dotted" w:sz="4" w:space="0" w:color="auto"/>
              <w:bottom w:val="dotted" w:sz="4" w:space="0" w:color="auto"/>
            </w:tcBorders>
            <w:tcMar>
              <w:left w:w="28" w:type="dxa"/>
              <w:right w:w="28" w:type="dxa"/>
            </w:tcMar>
          </w:tcPr>
          <w:p w14:paraId="7A9D7645" w14:textId="77777777" w:rsidR="0099112C" w:rsidRPr="00A41C04" w:rsidRDefault="0099112C" w:rsidP="00256DEB">
            <w:pPr>
              <w:jc w:val="both"/>
              <w:rPr>
                <w:b/>
                <w:sz w:val="22"/>
                <w:szCs w:val="22"/>
              </w:rPr>
            </w:pPr>
          </w:p>
        </w:tc>
        <w:tc>
          <w:tcPr>
            <w:tcW w:w="4286" w:type="dxa"/>
            <w:tcBorders>
              <w:top w:val="dotted" w:sz="4" w:space="0" w:color="auto"/>
              <w:bottom w:val="dotted" w:sz="4" w:space="0" w:color="auto"/>
            </w:tcBorders>
            <w:tcMar>
              <w:left w:w="28" w:type="dxa"/>
              <w:right w:w="28" w:type="dxa"/>
            </w:tcMar>
          </w:tcPr>
          <w:p w14:paraId="05CF1E45" w14:textId="77777777" w:rsidR="0099112C" w:rsidRPr="00A41C04" w:rsidRDefault="0099112C" w:rsidP="00256DEB">
            <w:pPr>
              <w:jc w:val="both"/>
              <w:rPr>
                <w:b/>
                <w:sz w:val="22"/>
                <w:szCs w:val="22"/>
              </w:rPr>
            </w:pPr>
          </w:p>
        </w:tc>
      </w:tr>
      <w:tr w:rsidR="0099112C" w:rsidRPr="00A41C04" w14:paraId="7E552668" w14:textId="77777777" w:rsidTr="00256DEB">
        <w:trPr>
          <w:jc w:val="center"/>
        </w:trPr>
        <w:tc>
          <w:tcPr>
            <w:tcW w:w="554" w:type="dxa"/>
            <w:tcBorders>
              <w:top w:val="dotted" w:sz="4" w:space="0" w:color="auto"/>
              <w:bottom w:val="dotted" w:sz="4" w:space="0" w:color="auto"/>
            </w:tcBorders>
            <w:tcMar>
              <w:left w:w="28" w:type="dxa"/>
              <w:right w:w="28" w:type="dxa"/>
            </w:tcMar>
          </w:tcPr>
          <w:p w14:paraId="38E3549E" w14:textId="77777777" w:rsidR="0099112C" w:rsidRPr="00A41C04" w:rsidRDefault="0099112C" w:rsidP="00256DEB">
            <w:pPr>
              <w:jc w:val="center"/>
              <w:rPr>
                <w:sz w:val="22"/>
                <w:szCs w:val="22"/>
              </w:rPr>
            </w:pPr>
            <w:r w:rsidRPr="00A41C04">
              <w:rPr>
                <w:sz w:val="22"/>
                <w:szCs w:val="22"/>
              </w:rPr>
              <w:t>3.</w:t>
            </w:r>
          </w:p>
        </w:tc>
        <w:tc>
          <w:tcPr>
            <w:tcW w:w="3478" w:type="dxa"/>
            <w:tcBorders>
              <w:top w:val="dotted" w:sz="4" w:space="0" w:color="auto"/>
              <w:bottom w:val="dotted" w:sz="4" w:space="0" w:color="auto"/>
            </w:tcBorders>
            <w:tcMar>
              <w:left w:w="28" w:type="dxa"/>
              <w:right w:w="28" w:type="dxa"/>
            </w:tcMar>
          </w:tcPr>
          <w:p w14:paraId="0431FFDA" w14:textId="77777777" w:rsidR="0099112C" w:rsidRPr="00A41C04" w:rsidRDefault="0099112C" w:rsidP="00256DEB">
            <w:pPr>
              <w:jc w:val="both"/>
              <w:rPr>
                <w:b/>
                <w:sz w:val="22"/>
                <w:szCs w:val="22"/>
              </w:rPr>
            </w:pPr>
          </w:p>
        </w:tc>
        <w:tc>
          <w:tcPr>
            <w:tcW w:w="3311" w:type="dxa"/>
            <w:tcBorders>
              <w:top w:val="dotted" w:sz="4" w:space="0" w:color="auto"/>
              <w:bottom w:val="dotted" w:sz="4" w:space="0" w:color="auto"/>
            </w:tcBorders>
            <w:tcMar>
              <w:left w:w="28" w:type="dxa"/>
              <w:right w:w="28" w:type="dxa"/>
            </w:tcMar>
          </w:tcPr>
          <w:p w14:paraId="0D31087E" w14:textId="77777777" w:rsidR="0099112C" w:rsidRPr="00A41C04" w:rsidRDefault="0099112C" w:rsidP="00256DEB">
            <w:pPr>
              <w:jc w:val="both"/>
              <w:rPr>
                <w:b/>
                <w:sz w:val="22"/>
                <w:szCs w:val="22"/>
              </w:rPr>
            </w:pPr>
          </w:p>
        </w:tc>
        <w:tc>
          <w:tcPr>
            <w:tcW w:w="3239" w:type="dxa"/>
            <w:tcBorders>
              <w:top w:val="dotted" w:sz="4" w:space="0" w:color="auto"/>
              <w:bottom w:val="dotted" w:sz="4" w:space="0" w:color="auto"/>
            </w:tcBorders>
            <w:tcMar>
              <w:left w:w="28" w:type="dxa"/>
              <w:right w:w="28" w:type="dxa"/>
            </w:tcMar>
          </w:tcPr>
          <w:p w14:paraId="2D1F8964" w14:textId="77777777" w:rsidR="0099112C" w:rsidRPr="00A41C04" w:rsidRDefault="0099112C" w:rsidP="00256DEB">
            <w:pPr>
              <w:jc w:val="both"/>
              <w:rPr>
                <w:b/>
                <w:sz w:val="22"/>
                <w:szCs w:val="22"/>
              </w:rPr>
            </w:pPr>
          </w:p>
        </w:tc>
        <w:tc>
          <w:tcPr>
            <w:tcW w:w="4286" w:type="dxa"/>
            <w:tcBorders>
              <w:top w:val="dotted" w:sz="4" w:space="0" w:color="auto"/>
              <w:bottom w:val="dotted" w:sz="4" w:space="0" w:color="auto"/>
            </w:tcBorders>
            <w:tcMar>
              <w:left w:w="28" w:type="dxa"/>
              <w:right w:w="28" w:type="dxa"/>
            </w:tcMar>
          </w:tcPr>
          <w:p w14:paraId="2DE67CF9" w14:textId="77777777" w:rsidR="0099112C" w:rsidRPr="00A41C04" w:rsidRDefault="0099112C" w:rsidP="00256DEB">
            <w:pPr>
              <w:jc w:val="both"/>
              <w:rPr>
                <w:b/>
                <w:sz w:val="22"/>
                <w:szCs w:val="22"/>
              </w:rPr>
            </w:pPr>
          </w:p>
        </w:tc>
      </w:tr>
      <w:tr w:rsidR="0099112C" w:rsidRPr="00A41C04" w14:paraId="23D4839C" w14:textId="77777777" w:rsidTr="00256DEB">
        <w:trPr>
          <w:jc w:val="center"/>
        </w:trPr>
        <w:tc>
          <w:tcPr>
            <w:tcW w:w="554" w:type="dxa"/>
            <w:tcBorders>
              <w:top w:val="dotted" w:sz="4" w:space="0" w:color="auto"/>
            </w:tcBorders>
            <w:tcMar>
              <w:left w:w="28" w:type="dxa"/>
              <w:right w:w="28" w:type="dxa"/>
            </w:tcMar>
          </w:tcPr>
          <w:p w14:paraId="23AF6EB3" w14:textId="77777777" w:rsidR="0099112C" w:rsidRPr="00A41C04" w:rsidRDefault="0099112C" w:rsidP="00256DEB">
            <w:pPr>
              <w:jc w:val="center"/>
              <w:rPr>
                <w:sz w:val="22"/>
                <w:szCs w:val="22"/>
              </w:rPr>
            </w:pPr>
            <w:r w:rsidRPr="00A41C04">
              <w:rPr>
                <w:sz w:val="22"/>
                <w:szCs w:val="22"/>
              </w:rPr>
              <w:t>...</w:t>
            </w:r>
          </w:p>
        </w:tc>
        <w:tc>
          <w:tcPr>
            <w:tcW w:w="3478" w:type="dxa"/>
            <w:tcBorders>
              <w:top w:val="dotted" w:sz="4" w:space="0" w:color="auto"/>
            </w:tcBorders>
            <w:tcMar>
              <w:left w:w="28" w:type="dxa"/>
              <w:right w:w="28" w:type="dxa"/>
            </w:tcMar>
          </w:tcPr>
          <w:p w14:paraId="1C3699E1" w14:textId="77777777" w:rsidR="0099112C" w:rsidRPr="00A41C04" w:rsidRDefault="0099112C" w:rsidP="00256DEB">
            <w:pPr>
              <w:jc w:val="both"/>
              <w:rPr>
                <w:b/>
                <w:sz w:val="22"/>
                <w:szCs w:val="22"/>
              </w:rPr>
            </w:pPr>
          </w:p>
        </w:tc>
        <w:tc>
          <w:tcPr>
            <w:tcW w:w="3311" w:type="dxa"/>
            <w:tcBorders>
              <w:top w:val="dotted" w:sz="4" w:space="0" w:color="auto"/>
            </w:tcBorders>
            <w:tcMar>
              <w:left w:w="28" w:type="dxa"/>
              <w:right w:w="28" w:type="dxa"/>
            </w:tcMar>
          </w:tcPr>
          <w:p w14:paraId="75B9FFD6" w14:textId="77777777" w:rsidR="0099112C" w:rsidRPr="00A41C04" w:rsidRDefault="0099112C" w:rsidP="00256DEB">
            <w:pPr>
              <w:jc w:val="both"/>
              <w:rPr>
                <w:b/>
                <w:sz w:val="22"/>
                <w:szCs w:val="22"/>
              </w:rPr>
            </w:pPr>
          </w:p>
        </w:tc>
        <w:tc>
          <w:tcPr>
            <w:tcW w:w="3239" w:type="dxa"/>
            <w:tcBorders>
              <w:top w:val="dotted" w:sz="4" w:space="0" w:color="auto"/>
            </w:tcBorders>
            <w:tcMar>
              <w:left w:w="28" w:type="dxa"/>
              <w:right w:w="28" w:type="dxa"/>
            </w:tcMar>
          </w:tcPr>
          <w:p w14:paraId="7B98B04C" w14:textId="77777777" w:rsidR="0099112C" w:rsidRPr="00A41C04" w:rsidRDefault="0099112C" w:rsidP="00256DEB">
            <w:pPr>
              <w:jc w:val="both"/>
              <w:rPr>
                <w:b/>
                <w:sz w:val="22"/>
                <w:szCs w:val="22"/>
              </w:rPr>
            </w:pPr>
          </w:p>
        </w:tc>
        <w:tc>
          <w:tcPr>
            <w:tcW w:w="4286" w:type="dxa"/>
            <w:tcBorders>
              <w:top w:val="dotted" w:sz="4" w:space="0" w:color="auto"/>
            </w:tcBorders>
            <w:tcMar>
              <w:left w:w="28" w:type="dxa"/>
              <w:right w:w="28" w:type="dxa"/>
            </w:tcMar>
          </w:tcPr>
          <w:p w14:paraId="2BB041AE" w14:textId="77777777" w:rsidR="0099112C" w:rsidRPr="00A41C04" w:rsidRDefault="0099112C" w:rsidP="00256DEB">
            <w:pPr>
              <w:jc w:val="both"/>
              <w:rPr>
                <w:b/>
                <w:sz w:val="22"/>
                <w:szCs w:val="22"/>
              </w:rPr>
            </w:pPr>
          </w:p>
        </w:tc>
      </w:tr>
    </w:tbl>
    <w:p w14:paraId="2AC9B185" w14:textId="77777777" w:rsidR="0099112C" w:rsidRPr="00A41C04" w:rsidRDefault="0099112C" w:rsidP="0099112C">
      <w:pPr>
        <w:tabs>
          <w:tab w:val="left" w:pos="7015"/>
          <w:tab w:val="left" w:pos="7835"/>
          <w:tab w:val="left" w:pos="8655"/>
        </w:tabs>
        <w:ind w:left="95"/>
        <w:rPr>
          <w:b/>
          <w:bCs/>
          <w:sz w:val="22"/>
          <w:szCs w:val="22"/>
        </w:rPr>
      </w:pPr>
    </w:p>
    <w:p w14:paraId="16ABF77D" w14:textId="77777777" w:rsidR="0099112C" w:rsidRPr="00A41C04" w:rsidRDefault="0099112C" w:rsidP="0099112C">
      <w:pPr>
        <w:tabs>
          <w:tab w:val="center" w:pos="10887"/>
        </w:tabs>
        <w:jc w:val="both"/>
        <w:rPr>
          <w:b/>
          <w:szCs w:val="22"/>
        </w:rPr>
      </w:pPr>
      <w:r w:rsidRPr="00A41C04">
        <w:rPr>
          <w:b/>
          <w:szCs w:val="22"/>
        </w:rPr>
        <w:tab/>
      </w:r>
    </w:p>
    <w:p w14:paraId="5E42246A" w14:textId="77777777" w:rsidR="0099112C" w:rsidRPr="00A41C04" w:rsidRDefault="0099112C" w:rsidP="0099112C">
      <w:pPr>
        <w:jc w:val="right"/>
        <w:rPr>
          <w:i/>
        </w:rPr>
      </w:pPr>
      <w:r w:rsidRPr="00A41C04">
        <w:rPr>
          <w:i/>
        </w:rPr>
        <w:br w:type="page"/>
      </w:r>
      <w:r w:rsidRPr="00A41C04">
        <w:rPr>
          <w:noProof/>
        </w:rPr>
        <w:lastRenderedPageBreak/>
        <mc:AlternateContent>
          <mc:Choice Requires="wps">
            <w:drawing>
              <wp:anchor distT="0" distB="0" distL="114300" distR="114300" simplePos="0" relativeHeight="251673600" behindDoc="0" locked="0" layoutInCell="1" allowOverlap="1" wp14:anchorId="22A34A59" wp14:editId="6D67F506">
                <wp:simplePos x="0" y="0"/>
                <wp:positionH relativeFrom="margin">
                  <wp:posOffset>58420</wp:posOffset>
                </wp:positionH>
                <wp:positionV relativeFrom="paragraph">
                  <wp:posOffset>-115181</wp:posOffset>
                </wp:positionV>
                <wp:extent cx="1685925" cy="390525"/>
                <wp:effectExtent l="0" t="0" r="28575" b="28575"/>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15B25AE9" w14:textId="77777777" w:rsidR="00C26A6E" w:rsidRPr="00266542" w:rsidRDefault="00C26A6E" w:rsidP="0099112C">
                            <w:pPr>
                              <w:jc w:val="center"/>
                              <w:rPr>
                                <w:b/>
                                <w:sz w:val="22"/>
                                <w:szCs w:val="22"/>
                              </w:rPr>
                            </w:pPr>
                            <w:r w:rsidRPr="00266542">
                              <w:rPr>
                                <w:b/>
                                <w:sz w:val="22"/>
                                <w:szCs w:val="22"/>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4A59" id="Rectangle 66" o:spid="_x0000_s1027" style="position:absolute;left:0;text-align:left;margin-left:4.6pt;margin-top:-9.05pt;width:132.75pt;height:3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">
                <v:textbox>
                  <w:txbxContent>
                    <w:p w14:paraId="15B25AE9" w14:textId="77777777" w:rsidR="00C26A6E" w:rsidRPr="00266542" w:rsidRDefault="00C26A6E" w:rsidP="0099112C">
                      <w:pPr>
                        <w:jc w:val="center"/>
                        <w:rPr>
                          <w:b/>
                          <w:sz w:val="22"/>
                          <w:szCs w:val="22"/>
                        </w:rPr>
                      </w:pPr>
                      <w:r w:rsidRPr="00266542">
                        <w:rPr>
                          <w:b/>
                          <w:sz w:val="22"/>
                          <w:szCs w:val="22"/>
                        </w:rPr>
                        <w:t>CQ, ĐƠN VỊ BÁO CÁO</w:t>
                      </w:r>
                    </w:p>
                  </w:txbxContent>
                </v:textbox>
                <w10:wrap anchorx="margin"/>
              </v:rect>
            </w:pict>
          </mc:Fallback>
        </mc:AlternateContent>
      </w:r>
      <w:r w:rsidRPr="00A41C04">
        <w:rPr>
          <w:b/>
          <w:bCs/>
        </w:rPr>
        <w:t>Biểu số: 02/TP</w:t>
      </w:r>
    </w:p>
    <w:p w14:paraId="2A7BE494" w14:textId="77777777" w:rsidR="0099112C" w:rsidRPr="00A41C04" w:rsidRDefault="0099112C" w:rsidP="0099112C">
      <w:pPr>
        <w:ind w:left="95"/>
        <w:jc w:val="center"/>
        <w:rPr>
          <w:b/>
          <w:bCs/>
        </w:rPr>
      </w:pPr>
      <w:r w:rsidRPr="00A41C04">
        <w:rPr>
          <w:b/>
          <w:bCs/>
        </w:rPr>
        <w:t>KẾT QUẢ XỬ LÝ TỘI PHẠM VỀ THAM NHŨNG</w:t>
      </w:r>
    </w:p>
    <w:p w14:paraId="6DFCD515" w14:textId="77777777" w:rsidR="0099112C" w:rsidRPr="00A41C04" w:rsidRDefault="0099112C" w:rsidP="0099112C">
      <w:pPr>
        <w:jc w:val="center"/>
        <w:rPr>
          <w:b/>
        </w:rPr>
      </w:pPr>
      <w:r w:rsidRPr="00A41C04">
        <w:rPr>
          <w:b/>
        </w:rPr>
        <w:t>Số liệu tính từ ngày ..../…./....đến....ngày.…/…/….</w:t>
      </w:r>
    </w:p>
    <w:p w14:paraId="1787863C" w14:textId="77777777" w:rsidR="0099112C" w:rsidRPr="00A41C04" w:rsidRDefault="0099112C" w:rsidP="0099112C">
      <w:pPr>
        <w:jc w:val="center"/>
        <w:rPr>
          <w:i/>
        </w:rPr>
      </w:pPr>
      <w:r w:rsidRPr="00A41C04">
        <w:rPr>
          <w:i/>
        </w:rPr>
        <w:t>(Kèm theo Báo cáo số.......ngày …….tháng ......năm .......của ….....)</w:t>
      </w:r>
    </w:p>
    <w:p w14:paraId="45356C29" w14:textId="77777777" w:rsidR="0099112C" w:rsidRPr="00A41C04" w:rsidRDefault="0099112C" w:rsidP="0099112C">
      <w:pPr>
        <w:ind w:left="95"/>
        <w:jc w:val="center"/>
        <w:rPr>
          <w:b/>
          <w:iCs/>
        </w:rPr>
      </w:pPr>
      <w:r w:rsidRPr="00A41C04">
        <w:rPr>
          <w:b/>
          <w:iCs/>
          <w:sz w:val="26"/>
        </w:rPr>
        <w:t xml:space="preserve"> (Dùng cho cơ quan Kiểm sát)</w:t>
      </w:r>
    </w:p>
    <w:p w14:paraId="2D833BDC" w14:textId="77777777" w:rsidR="0099112C" w:rsidRPr="00A41C04" w:rsidRDefault="0099112C" w:rsidP="0099112C">
      <w:pPr>
        <w:spacing w:after="120"/>
        <w:ind w:left="96" w:firstLine="604"/>
        <w:rPr>
          <w:b/>
          <w:bCs/>
          <w:szCs w:val="22"/>
        </w:rPr>
      </w:pPr>
      <w:r w:rsidRPr="00A41C04">
        <w:rPr>
          <w:b/>
          <w:bCs/>
          <w:szCs w:val="22"/>
        </w:rPr>
        <w:t xml:space="preserve">I. MỘT SỐ KẾT QUẢ CHỦ YẾU </w:t>
      </w:r>
    </w:p>
    <w:tbl>
      <w:tblPr>
        <w:tblW w:w="14689" w:type="dxa"/>
        <w:jc w:val="center"/>
        <w:tblCellMar>
          <w:left w:w="0" w:type="dxa"/>
          <w:right w:w="0" w:type="dxa"/>
        </w:tblCellMar>
        <w:tblLook w:val="0000" w:firstRow="0" w:lastRow="0" w:firstColumn="0" w:lastColumn="0" w:noHBand="0" w:noVBand="0"/>
      </w:tblPr>
      <w:tblGrid>
        <w:gridCol w:w="577"/>
        <w:gridCol w:w="3492"/>
        <w:gridCol w:w="1255"/>
        <w:gridCol w:w="1401"/>
        <w:gridCol w:w="1338"/>
        <w:gridCol w:w="1297"/>
        <w:gridCol w:w="1291"/>
        <w:gridCol w:w="1300"/>
        <w:gridCol w:w="1352"/>
        <w:gridCol w:w="1386"/>
      </w:tblGrid>
      <w:tr w:rsidR="0099112C" w:rsidRPr="00A41C04" w14:paraId="473FC6EC" w14:textId="77777777" w:rsidTr="00256DEB">
        <w:trPr>
          <w:jc w:val="center"/>
        </w:trPr>
        <w:tc>
          <w:tcPr>
            <w:tcW w:w="577" w:type="dxa"/>
            <w:vMerge w:val="restar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1E9C2E08" w14:textId="77777777" w:rsidR="0099112C" w:rsidRPr="00A41C04" w:rsidRDefault="0099112C" w:rsidP="00256DEB">
            <w:pPr>
              <w:jc w:val="center"/>
              <w:rPr>
                <w:sz w:val="22"/>
                <w:szCs w:val="22"/>
              </w:rPr>
            </w:pPr>
            <w:r w:rsidRPr="00A41C04">
              <w:rPr>
                <w:b/>
                <w:bCs/>
                <w:sz w:val="22"/>
                <w:szCs w:val="22"/>
              </w:rPr>
              <w:t>TT</w:t>
            </w:r>
          </w:p>
        </w:tc>
        <w:tc>
          <w:tcPr>
            <w:tcW w:w="3492"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89EAAD7" w14:textId="77777777" w:rsidR="0099112C" w:rsidRPr="00A41C04" w:rsidRDefault="0099112C" w:rsidP="00256DEB">
            <w:pPr>
              <w:jc w:val="center"/>
              <w:rPr>
                <w:b/>
                <w:bCs/>
                <w:sz w:val="22"/>
                <w:szCs w:val="22"/>
              </w:rPr>
            </w:pPr>
            <w:r w:rsidRPr="00A41C04">
              <w:rPr>
                <w:b/>
                <w:bCs/>
                <w:sz w:val="22"/>
                <w:szCs w:val="22"/>
              </w:rPr>
              <w:t>NỘI DUNG</w:t>
            </w:r>
          </w:p>
          <w:p w14:paraId="2A0CF451" w14:textId="77777777" w:rsidR="0099112C" w:rsidRPr="00A41C04" w:rsidRDefault="0099112C" w:rsidP="00256DEB">
            <w:pPr>
              <w:jc w:val="center"/>
              <w:rPr>
                <w:sz w:val="22"/>
                <w:szCs w:val="22"/>
              </w:rPr>
            </w:pPr>
            <w:r w:rsidRPr="00A41C04">
              <w:rPr>
                <w:b/>
                <w:bCs/>
                <w:sz w:val="22"/>
                <w:szCs w:val="22"/>
              </w:rPr>
              <w:t>THÔNG TIN</w:t>
            </w:r>
          </w:p>
        </w:tc>
        <w:tc>
          <w:tcPr>
            <w:tcW w:w="1255"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E0584B7" w14:textId="77777777" w:rsidR="0099112C" w:rsidRPr="00A41C04" w:rsidRDefault="0099112C" w:rsidP="00256DEB">
            <w:pPr>
              <w:jc w:val="center"/>
              <w:rPr>
                <w:sz w:val="22"/>
                <w:szCs w:val="22"/>
              </w:rPr>
            </w:pPr>
            <w:r w:rsidRPr="00A41C04">
              <w:rPr>
                <w:b/>
                <w:bCs/>
                <w:sz w:val="22"/>
                <w:szCs w:val="22"/>
              </w:rPr>
              <w:t>ĐƠN VỊ TÍNH</w:t>
            </w:r>
          </w:p>
        </w:tc>
        <w:tc>
          <w:tcPr>
            <w:tcW w:w="9365" w:type="dxa"/>
            <w:gridSpan w:val="7"/>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4C150A6" w14:textId="77777777" w:rsidR="0099112C" w:rsidRPr="00A41C04" w:rsidRDefault="0099112C" w:rsidP="00256DEB">
            <w:pPr>
              <w:jc w:val="center"/>
              <w:rPr>
                <w:sz w:val="22"/>
                <w:szCs w:val="22"/>
              </w:rPr>
            </w:pPr>
            <w:r w:rsidRPr="00A41C04">
              <w:rPr>
                <w:b/>
                <w:bCs/>
                <w:sz w:val="22"/>
                <w:szCs w:val="22"/>
              </w:rPr>
              <w:t>TỘI DANH/ĐIỀU LUẬT CỦA BLHS</w:t>
            </w:r>
          </w:p>
        </w:tc>
      </w:tr>
      <w:tr w:rsidR="0099112C" w:rsidRPr="00A41C04" w14:paraId="6E4DDCA6" w14:textId="77777777" w:rsidTr="00256DEB">
        <w:trPr>
          <w:trHeight w:val="970"/>
          <w:jc w:val="center"/>
        </w:trPr>
        <w:tc>
          <w:tcPr>
            <w:tcW w:w="0" w:type="auto"/>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74BF24AC" w14:textId="77777777" w:rsidR="0099112C" w:rsidRPr="00A41C04" w:rsidRDefault="0099112C" w:rsidP="00256DEB">
            <w:pPr>
              <w:rPr>
                <w:sz w:val="22"/>
                <w:szCs w:val="22"/>
              </w:rPr>
            </w:pPr>
          </w:p>
        </w:tc>
        <w:tc>
          <w:tcPr>
            <w:tcW w:w="34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3EECBA0" w14:textId="77777777" w:rsidR="0099112C" w:rsidRPr="00A41C04" w:rsidRDefault="0099112C" w:rsidP="00256DEB">
            <w:pPr>
              <w:rPr>
                <w:sz w:val="22"/>
                <w:szCs w:val="22"/>
              </w:rPr>
            </w:pPr>
          </w:p>
        </w:tc>
        <w:tc>
          <w:tcPr>
            <w:tcW w:w="1255"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5B069DC1" w14:textId="77777777" w:rsidR="0099112C" w:rsidRPr="00A41C04" w:rsidRDefault="0099112C" w:rsidP="00256DEB">
            <w:pPr>
              <w:rPr>
                <w:sz w:val="22"/>
                <w:szCs w:val="22"/>
              </w:rPr>
            </w:pPr>
          </w:p>
        </w:tc>
        <w:tc>
          <w:tcPr>
            <w:tcW w:w="1401" w:type="dxa"/>
            <w:tcBorders>
              <w:top w:val="nil"/>
              <w:left w:val="nil"/>
              <w:bottom w:val="nil"/>
              <w:right w:val="single" w:sz="8" w:space="0" w:color="auto"/>
            </w:tcBorders>
            <w:tcMar>
              <w:top w:w="28" w:type="dxa"/>
              <w:left w:w="28" w:type="dxa"/>
              <w:bottom w:w="28" w:type="dxa"/>
              <w:right w:w="28" w:type="dxa"/>
            </w:tcMar>
            <w:vAlign w:val="center"/>
          </w:tcPr>
          <w:p w14:paraId="27DECCC8" w14:textId="77777777" w:rsidR="0099112C" w:rsidRPr="00A41C04" w:rsidRDefault="0099112C" w:rsidP="00256DEB">
            <w:pPr>
              <w:jc w:val="center"/>
              <w:rPr>
                <w:sz w:val="22"/>
                <w:szCs w:val="22"/>
              </w:rPr>
            </w:pPr>
            <w:r w:rsidRPr="00A41C04">
              <w:rPr>
                <w:szCs w:val="22"/>
              </w:rPr>
              <w:t>Tham ô tài sản</w:t>
            </w:r>
          </w:p>
        </w:tc>
        <w:tc>
          <w:tcPr>
            <w:tcW w:w="1338" w:type="dxa"/>
            <w:tcBorders>
              <w:top w:val="nil"/>
              <w:left w:val="nil"/>
              <w:bottom w:val="nil"/>
              <w:right w:val="single" w:sz="8" w:space="0" w:color="auto"/>
            </w:tcBorders>
            <w:tcMar>
              <w:top w:w="28" w:type="dxa"/>
              <w:left w:w="28" w:type="dxa"/>
              <w:bottom w:w="28" w:type="dxa"/>
              <w:right w:w="28" w:type="dxa"/>
            </w:tcMar>
            <w:vAlign w:val="center"/>
          </w:tcPr>
          <w:p w14:paraId="2962DC11" w14:textId="77777777" w:rsidR="0099112C" w:rsidRPr="00A41C04" w:rsidRDefault="0099112C" w:rsidP="00256DEB">
            <w:pPr>
              <w:jc w:val="center"/>
              <w:rPr>
                <w:sz w:val="22"/>
                <w:szCs w:val="22"/>
              </w:rPr>
            </w:pPr>
            <w:r w:rsidRPr="00A41C04">
              <w:rPr>
                <w:szCs w:val="22"/>
              </w:rPr>
              <w:t>Nhận hối lộ</w:t>
            </w:r>
          </w:p>
        </w:tc>
        <w:tc>
          <w:tcPr>
            <w:tcW w:w="1297" w:type="dxa"/>
            <w:tcBorders>
              <w:top w:val="nil"/>
              <w:left w:val="nil"/>
              <w:bottom w:val="nil"/>
              <w:right w:val="single" w:sz="8" w:space="0" w:color="auto"/>
            </w:tcBorders>
            <w:tcMar>
              <w:top w:w="28" w:type="dxa"/>
              <w:left w:w="28" w:type="dxa"/>
              <w:bottom w:w="28" w:type="dxa"/>
              <w:right w:w="28" w:type="dxa"/>
            </w:tcMar>
            <w:vAlign w:val="center"/>
          </w:tcPr>
          <w:p w14:paraId="50A12F9F" w14:textId="77777777" w:rsidR="0099112C" w:rsidRPr="00A41C04" w:rsidRDefault="0099112C" w:rsidP="00256DEB">
            <w:pPr>
              <w:jc w:val="center"/>
              <w:rPr>
                <w:sz w:val="22"/>
                <w:szCs w:val="22"/>
              </w:rPr>
            </w:pPr>
            <w:r w:rsidRPr="00A41C04">
              <w:rPr>
                <w:szCs w:val="22"/>
              </w:rPr>
              <w:t>Lạm dụng chức vụ… chiếm đoạt</w:t>
            </w:r>
          </w:p>
        </w:tc>
        <w:tc>
          <w:tcPr>
            <w:tcW w:w="1291" w:type="dxa"/>
            <w:tcBorders>
              <w:top w:val="nil"/>
              <w:left w:val="nil"/>
              <w:bottom w:val="nil"/>
              <w:right w:val="single" w:sz="8" w:space="0" w:color="auto"/>
            </w:tcBorders>
            <w:tcMar>
              <w:top w:w="28" w:type="dxa"/>
              <w:left w:w="28" w:type="dxa"/>
              <w:bottom w:w="28" w:type="dxa"/>
              <w:right w:w="28" w:type="dxa"/>
            </w:tcMar>
            <w:vAlign w:val="center"/>
          </w:tcPr>
          <w:p w14:paraId="52ACD07C" w14:textId="77777777" w:rsidR="0099112C" w:rsidRPr="00A41C04" w:rsidRDefault="0099112C" w:rsidP="00256DEB">
            <w:pPr>
              <w:jc w:val="center"/>
              <w:rPr>
                <w:sz w:val="22"/>
                <w:szCs w:val="22"/>
              </w:rPr>
            </w:pPr>
            <w:r w:rsidRPr="00A41C04">
              <w:rPr>
                <w:szCs w:val="22"/>
              </w:rPr>
              <w:t>Lợi dụng chức vụ trong khi thi hành…</w:t>
            </w:r>
          </w:p>
        </w:tc>
        <w:tc>
          <w:tcPr>
            <w:tcW w:w="1300" w:type="dxa"/>
            <w:tcBorders>
              <w:top w:val="nil"/>
              <w:left w:val="nil"/>
              <w:bottom w:val="nil"/>
              <w:right w:val="single" w:sz="8" w:space="0" w:color="auto"/>
            </w:tcBorders>
            <w:tcMar>
              <w:top w:w="28" w:type="dxa"/>
              <w:left w:w="28" w:type="dxa"/>
              <w:bottom w:w="28" w:type="dxa"/>
              <w:right w:w="28" w:type="dxa"/>
            </w:tcMar>
            <w:vAlign w:val="center"/>
          </w:tcPr>
          <w:p w14:paraId="4AC70A33" w14:textId="77777777" w:rsidR="0099112C" w:rsidRPr="00A41C04" w:rsidRDefault="0099112C" w:rsidP="00256DEB">
            <w:pPr>
              <w:jc w:val="center"/>
              <w:rPr>
                <w:sz w:val="22"/>
                <w:szCs w:val="22"/>
              </w:rPr>
            </w:pPr>
            <w:r w:rsidRPr="00A41C04">
              <w:rPr>
                <w:szCs w:val="22"/>
              </w:rPr>
              <w:t>Lạm quyền trong khi thi hành…</w:t>
            </w:r>
          </w:p>
        </w:tc>
        <w:tc>
          <w:tcPr>
            <w:tcW w:w="1352" w:type="dxa"/>
            <w:tcBorders>
              <w:top w:val="nil"/>
              <w:left w:val="nil"/>
              <w:bottom w:val="nil"/>
              <w:right w:val="single" w:sz="8" w:space="0" w:color="auto"/>
            </w:tcBorders>
            <w:tcMar>
              <w:top w:w="28" w:type="dxa"/>
              <w:left w:w="28" w:type="dxa"/>
              <w:bottom w:w="28" w:type="dxa"/>
              <w:right w:w="28" w:type="dxa"/>
            </w:tcMar>
            <w:vAlign w:val="center"/>
          </w:tcPr>
          <w:p w14:paraId="50DF289C" w14:textId="77777777" w:rsidR="0099112C" w:rsidRPr="00A41C04" w:rsidRDefault="0099112C" w:rsidP="00256DEB">
            <w:pPr>
              <w:jc w:val="center"/>
              <w:rPr>
                <w:sz w:val="22"/>
                <w:szCs w:val="22"/>
              </w:rPr>
            </w:pPr>
            <w:r w:rsidRPr="00A41C04">
              <w:rPr>
                <w:szCs w:val="22"/>
              </w:rPr>
              <w:t>Lợi dụng CV, quyền hạn gây ảnh hưởng …</w:t>
            </w:r>
          </w:p>
        </w:tc>
        <w:tc>
          <w:tcPr>
            <w:tcW w:w="1386" w:type="dxa"/>
            <w:tcBorders>
              <w:top w:val="nil"/>
              <w:left w:val="nil"/>
              <w:bottom w:val="nil"/>
              <w:right w:val="single" w:sz="8" w:space="0" w:color="auto"/>
            </w:tcBorders>
            <w:tcMar>
              <w:top w:w="28" w:type="dxa"/>
              <w:left w:w="28" w:type="dxa"/>
              <w:bottom w:w="28" w:type="dxa"/>
              <w:right w:w="28" w:type="dxa"/>
            </w:tcMar>
            <w:vAlign w:val="center"/>
          </w:tcPr>
          <w:p w14:paraId="1C25B999" w14:textId="77777777" w:rsidR="0099112C" w:rsidRPr="00A41C04" w:rsidRDefault="0099112C" w:rsidP="00256DEB">
            <w:pPr>
              <w:jc w:val="center"/>
              <w:rPr>
                <w:sz w:val="22"/>
                <w:szCs w:val="22"/>
              </w:rPr>
            </w:pPr>
            <w:r w:rsidRPr="00A41C04">
              <w:rPr>
                <w:szCs w:val="22"/>
              </w:rPr>
              <w:t>Giả mạo trong công tác</w:t>
            </w:r>
          </w:p>
        </w:tc>
      </w:tr>
      <w:tr w:rsidR="0099112C" w:rsidRPr="00A41C04" w14:paraId="5E8C7D63" w14:textId="77777777" w:rsidTr="00256DEB">
        <w:trPr>
          <w:jc w:val="center"/>
        </w:trPr>
        <w:tc>
          <w:tcPr>
            <w:tcW w:w="0" w:type="auto"/>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3C16C3BE" w14:textId="77777777" w:rsidR="0099112C" w:rsidRPr="00A41C04" w:rsidRDefault="0099112C" w:rsidP="00256DEB">
            <w:pPr>
              <w:rPr>
                <w:sz w:val="22"/>
                <w:szCs w:val="22"/>
              </w:rPr>
            </w:pPr>
          </w:p>
        </w:tc>
        <w:tc>
          <w:tcPr>
            <w:tcW w:w="34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5060182E" w14:textId="77777777" w:rsidR="0099112C" w:rsidRPr="00A41C04" w:rsidRDefault="0099112C" w:rsidP="00256DEB">
            <w:pPr>
              <w:rPr>
                <w:sz w:val="22"/>
                <w:szCs w:val="22"/>
              </w:rPr>
            </w:pPr>
          </w:p>
        </w:tc>
        <w:tc>
          <w:tcPr>
            <w:tcW w:w="1255"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118C737B" w14:textId="77777777" w:rsidR="0099112C" w:rsidRPr="00A41C04" w:rsidRDefault="0099112C" w:rsidP="00256DEB">
            <w:pPr>
              <w:rPr>
                <w:sz w:val="22"/>
                <w:szCs w:val="22"/>
              </w:rPr>
            </w:pPr>
          </w:p>
        </w:tc>
        <w:tc>
          <w:tcPr>
            <w:tcW w:w="1401" w:type="dxa"/>
            <w:tcBorders>
              <w:top w:val="nil"/>
              <w:left w:val="nil"/>
              <w:bottom w:val="single" w:sz="8" w:space="0" w:color="auto"/>
              <w:right w:val="single" w:sz="8" w:space="0" w:color="auto"/>
            </w:tcBorders>
            <w:tcMar>
              <w:top w:w="28" w:type="dxa"/>
              <w:left w:w="28" w:type="dxa"/>
              <w:bottom w:w="28" w:type="dxa"/>
              <w:right w:w="28" w:type="dxa"/>
            </w:tcMar>
            <w:vAlign w:val="center"/>
          </w:tcPr>
          <w:p w14:paraId="5436F632" w14:textId="77777777" w:rsidR="0099112C" w:rsidRPr="00A41C04" w:rsidRDefault="0099112C" w:rsidP="00256DEB">
            <w:pPr>
              <w:jc w:val="center"/>
              <w:rPr>
                <w:sz w:val="22"/>
                <w:szCs w:val="22"/>
              </w:rPr>
            </w:pPr>
            <w:r w:rsidRPr="00A41C04">
              <w:rPr>
                <w:i/>
                <w:szCs w:val="22"/>
              </w:rPr>
              <w:t>(Điều 353)</w:t>
            </w:r>
          </w:p>
        </w:tc>
        <w:tc>
          <w:tcPr>
            <w:tcW w:w="1338" w:type="dxa"/>
            <w:tcBorders>
              <w:top w:val="nil"/>
              <w:left w:val="nil"/>
              <w:bottom w:val="single" w:sz="8" w:space="0" w:color="auto"/>
              <w:right w:val="single" w:sz="8" w:space="0" w:color="auto"/>
            </w:tcBorders>
            <w:tcMar>
              <w:top w:w="28" w:type="dxa"/>
              <w:left w:w="28" w:type="dxa"/>
              <w:bottom w:w="28" w:type="dxa"/>
              <w:right w:w="28" w:type="dxa"/>
            </w:tcMar>
            <w:vAlign w:val="center"/>
          </w:tcPr>
          <w:p w14:paraId="5B8FC510" w14:textId="77777777" w:rsidR="0099112C" w:rsidRPr="00A41C04" w:rsidRDefault="0099112C" w:rsidP="00256DEB">
            <w:pPr>
              <w:jc w:val="center"/>
              <w:rPr>
                <w:sz w:val="22"/>
                <w:szCs w:val="22"/>
              </w:rPr>
            </w:pPr>
            <w:r w:rsidRPr="00A41C04">
              <w:rPr>
                <w:i/>
                <w:szCs w:val="22"/>
              </w:rPr>
              <w:t>(Điều 354)</w:t>
            </w:r>
          </w:p>
        </w:tc>
        <w:tc>
          <w:tcPr>
            <w:tcW w:w="1297" w:type="dxa"/>
            <w:tcBorders>
              <w:top w:val="nil"/>
              <w:left w:val="nil"/>
              <w:bottom w:val="single" w:sz="8" w:space="0" w:color="auto"/>
              <w:right w:val="single" w:sz="8" w:space="0" w:color="auto"/>
            </w:tcBorders>
            <w:tcMar>
              <w:top w:w="28" w:type="dxa"/>
              <w:left w:w="28" w:type="dxa"/>
              <w:bottom w:w="28" w:type="dxa"/>
              <w:right w:w="28" w:type="dxa"/>
            </w:tcMar>
            <w:vAlign w:val="center"/>
          </w:tcPr>
          <w:p w14:paraId="3587DC0B" w14:textId="77777777" w:rsidR="0099112C" w:rsidRPr="00A41C04" w:rsidRDefault="0099112C" w:rsidP="00256DEB">
            <w:pPr>
              <w:jc w:val="center"/>
              <w:rPr>
                <w:sz w:val="22"/>
                <w:szCs w:val="22"/>
              </w:rPr>
            </w:pPr>
            <w:r w:rsidRPr="00A41C04">
              <w:rPr>
                <w:i/>
                <w:szCs w:val="22"/>
              </w:rPr>
              <w:t>(Điều 355)</w:t>
            </w:r>
          </w:p>
        </w:tc>
        <w:tc>
          <w:tcPr>
            <w:tcW w:w="1291" w:type="dxa"/>
            <w:tcBorders>
              <w:top w:val="nil"/>
              <w:left w:val="nil"/>
              <w:bottom w:val="single" w:sz="8" w:space="0" w:color="auto"/>
              <w:right w:val="single" w:sz="8" w:space="0" w:color="auto"/>
            </w:tcBorders>
            <w:tcMar>
              <w:top w:w="28" w:type="dxa"/>
              <w:left w:w="28" w:type="dxa"/>
              <w:bottom w:w="28" w:type="dxa"/>
              <w:right w:w="28" w:type="dxa"/>
            </w:tcMar>
            <w:vAlign w:val="center"/>
          </w:tcPr>
          <w:p w14:paraId="381154AF" w14:textId="77777777" w:rsidR="0099112C" w:rsidRPr="00A41C04" w:rsidRDefault="0099112C" w:rsidP="00256DEB">
            <w:pPr>
              <w:jc w:val="center"/>
              <w:rPr>
                <w:sz w:val="22"/>
                <w:szCs w:val="22"/>
              </w:rPr>
            </w:pPr>
            <w:r w:rsidRPr="00A41C04">
              <w:rPr>
                <w:i/>
                <w:szCs w:val="22"/>
              </w:rPr>
              <w:t>(Điều 356)</w:t>
            </w:r>
          </w:p>
        </w:tc>
        <w:tc>
          <w:tcPr>
            <w:tcW w:w="1300" w:type="dxa"/>
            <w:tcBorders>
              <w:top w:val="nil"/>
              <w:left w:val="nil"/>
              <w:bottom w:val="single" w:sz="8" w:space="0" w:color="auto"/>
              <w:right w:val="single" w:sz="8" w:space="0" w:color="auto"/>
            </w:tcBorders>
            <w:tcMar>
              <w:top w:w="28" w:type="dxa"/>
              <w:left w:w="28" w:type="dxa"/>
              <w:bottom w:w="28" w:type="dxa"/>
              <w:right w:w="28" w:type="dxa"/>
            </w:tcMar>
            <w:vAlign w:val="center"/>
          </w:tcPr>
          <w:p w14:paraId="0BEA8A61" w14:textId="77777777" w:rsidR="0099112C" w:rsidRPr="00A41C04" w:rsidRDefault="0099112C" w:rsidP="00256DEB">
            <w:pPr>
              <w:jc w:val="center"/>
              <w:rPr>
                <w:sz w:val="22"/>
                <w:szCs w:val="22"/>
              </w:rPr>
            </w:pPr>
            <w:r w:rsidRPr="00A41C04">
              <w:rPr>
                <w:i/>
                <w:szCs w:val="22"/>
              </w:rPr>
              <w:t>(Điều 357)</w:t>
            </w:r>
          </w:p>
        </w:tc>
        <w:tc>
          <w:tcPr>
            <w:tcW w:w="1352" w:type="dxa"/>
            <w:tcBorders>
              <w:top w:val="nil"/>
              <w:left w:val="nil"/>
              <w:bottom w:val="single" w:sz="8" w:space="0" w:color="auto"/>
              <w:right w:val="single" w:sz="8" w:space="0" w:color="auto"/>
            </w:tcBorders>
            <w:tcMar>
              <w:top w:w="28" w:type="dxa"/>
              <w:left w:w="28" w:type="dxa"/>
              <w:bottom w:w="28" w:type="dxa"/>
              <w:right w:w="28" w:type="dxa"/>
            </w:tcMar>
            <w:vAlign w:val="center"/>
          </w:tcPr>
          <w:p w14:paraId="3FCB65AF" w14:textId="77777777" w:rsidR="0099112C" w:rsidRPr="00A41C04" w:rsidRDefault="0099112C" w:rsidP="00256DEB">
            <w:pPr>
              <w:jc w:val="center"/>
              <w:rPr>
                <w:sz w:val="22"/>
                <w:szCs w:val="22"/>
              </w:rPr>
            </w:pPr>
            <w:r w:rsidRPr="00A41C04">
              <w:rPr>
                <w:i/>
                <w:szCs w:val="22"/>
              </w:rPr>
              <w:t>(Điều 358)</w:t>
            </w:r>
          </w:p>
        </w:tc>
        <w:tc>
          <w:tcPr>
            <w:tcW w:w="1386" w:type="dxa"/>
            <w:tcBorders>
              <w:top w:val="nil"/>
              <w:left w:val="nil"/>
              <w:bottom w:val="single" w:sz="8" w:space="0" w:color="auto"/>
              <w:right w:val="single" w:sz="8" w:space="0" w:color="auto"/>
            </w:tcBorders>
            <w:tcMar>
              <w:top w:w="28" w:type="dxa"/>
              <w:left w:w="28" w:type="dxa"/>
              <w:bottom w:w="28" w:type="dxa"/>
              <w:right w:w="28" w:type="dxa"/>
            </w:tcMar>
            <w:vAlign w:val="center"/>
          </w:tcPr>
          <w:p w14:paraId="7908B81F" w14:textId="77777777" w:rsidR="0099112C" w:rsidRPr="00A41C04" w:rsidRDefault="0099112C" w:rsidP="00256DEB">
            <w:pPr>
              <w:jc w:val="center"/>
              <w:rPr>
                <w:sz w:val="22"/>
                <w:szCs w:val="22"/>
              </w:rPr>
            </w:pPr>
            <w:r w:rsidRPr="00A41C04">
              <w:rPr>
                <w:i/>
                <w:szCs w:val="22"/>
              </w:rPr>
              <w:t>(Điều 359)</w:t>
            </w:r>
          </w:p>
        </w:tc>
      </w:tr>
      <w:tr w:rsidR="0099112C" w:rsidRPr="00A41C04" w14:paraId="47462A81" w14:textId="77777777" w:rsidTr="00256DEB">
        <w:trPr>
          <w:jc w:val="center"/>
        </w:trPr>
        <w:tc>
          <w:tcPr>
            <w:tcW w:w="577" w:type="dxa"/>
            <w:tcBorders>
              <w:top w:val="single" w:sz="8" w:space="0" w:color="auto"/>
              <w:left w:val="single" w:sz="8" w:space="0" w:color="auto"/>
              <w:bottom w:val="dotted" w:sz="4" w:space="0" w:color="auto"/>
              <w:right w:val="single" w:sz="8" w:space="0" w:color="auto"/>
            </w:tcBorders>
            <w:tcMar>
              <w:top w:w="28" w:type="dxa"/>
              <w:left w:w="28" w:type="dxa"/>
              <w:bottom w:w="28" w:type="dxa"/>
              <w:right w:w="28" w:type="dxa"/>
            </w:tcMar>
          </w:tcPr>
          <w:p w14:paraId="4EB3302E" w14:textId="77777777" w:rsidR="0099112C" w:rsidRPr="00A41C04" w:rsidRDefault="0099112C" w:rsidP="00256DEB">
            <w:pPr>
              <w:jc w:val="center"/>
              <w:rPr>
                <w:sz w:val="22"/>
                <w:szCs w:val="22"/>
              </w:rPr>
            </w:pPr>
            <w:r w:rsidRPr="00A41C04">
              <w:rPr>
                <w:b/>
                <w:bCs/>
                <w:sz w:val="22"/>
                <w:szCs w:val="22"/>
              </w:rPr>
              <w:t>I</w:t>
            </w:r>
          </w:p>
        </w:tc>
        <w:tc>
          <w:tcPr>
            <w:tcW w:w="14112" w:type="dxa"/>
            <w:gridSpan w:val="9"/>
            <w:tcBorders>
              <w:top w:val="single" w:sz="8" w:space="0" w:color="auto"/>
              <w:left w:val="nil"/>
              <w:bottom w:val="dotted" w:sz="4" w:space="0" w:color="auto"/>
              <w:right w:val="single" w:sz="8" w:space="0" w:color="auto"/>
            </w:tcBorders>
            <w:tcMar>
              <w:top w:w="28" w:type="dxa"/>
              <w:left w:w="28" w:type="dxa"/>
              <w:bottom w:w="28" w:type="dxa"/>
              <w:right w:w="28" w:type="dxa"/>
            </w:tcMar>
          </w:tcPr>
          <w:p w14:paraId="4B4C4028" w14:textId="77777777" w:rsidR="0099112C" w:rsidRPr="00A41C04" w:rsidRDefault="0099112C" w:rsidP="00256DEB">
            <w:pPr>
              <w:jc w:val="both"/>
              <w:rPr>
                <w:sz w:val="22"/>
                <w:szCs w:val="22"/>
              </w:rPr>
            </w:pPr>
            <w:r w:rsidRPr="00A41C04">
              <w:rPr>
                <w:b/>
                <w:bCs/>
                <w:sz w:val="22"/>
                <w:szCs w:val="22"/>
              </w:rPr>
              <w:t>KHỞI TỐ ĐIỀU TRA</w:t>
            </w:r>
          </w:p>
        </w:tc>
      </w:tr>
      <w:tr w:rsidR="0099112C" w:rsidRPr="00A41C04" w14:paraId="3B07AC3B"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69D966E2" w14:textId="77777777" w:rsidR="0099112C" w:rsidRPr="00A41C04" w:rsidRDefault="0099112C" w:rsidP="00256DEB">
            <w:pPr>
              <w:jc w:val="center"/>
              <w:rPr>
                <w:sz w:val="22"/>
                <w:szCs w:val="22"/>
              </w:rPr>
            </w:pPr>
            <w:r w:rsidRPr="00A41C04">
              <w:rPr>
                <w:sz w:val="22"/>
                <w:szCs w:val="22"/>
              </w:rPr>
              <w:t>1.</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44CEC01" w14:textId="77777777" w:rsidR="0099112C" w:rsidRPr="00A41C04" w:rsidRDefault="0099112C" w:rsidP="00256DEB">
            <w:pPr>
              <w:rPr>
                <w:sz w:val="22"/>
                <w:szCs w:val="22"/>
              </w:rPr>
            </w:pPr>
            <w:r w:rsidRPr="00A41C04">
              <w:rPr>
                <w:sz w:val="22"/>
                <w:szCs w:val="22"/>
              </w:rPr>
              <w:t>Số vụ</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606BE87" w14:textId="77777777" w:rsidR="0099112C" w:rsidRPr="00A41C04" w:rsidRDefault="0099112C" w:rsidP="00256DEB">
            <w:pPr>
              <w:jc w:val="center"/>
              <w:rPr>
                <w:sz w:val="22"/>
                <w:szCs w:val="22"/>
              </w:rPr>
            </w:pPr>
            <w:r w:rsidRPr="00A41C04">
              <w:rPr>
                <w:sz w:val="22"/>
                <w:szCs w:val="22"/>
              </w:rPr>
              <w:t>Vụ</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BC8048D"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363884F"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C713EE7"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F86F5AB"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78B5B1D"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8335800"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4C3EA7E" w14:textId="77777777" w:rsidR="0099112C" w:rsidRPr="00A41C04" w:rsidRDefault="0099112C" w:rsidP="00256DEB">
            <w:pPr>
              <w:jc w:val="center"/>
              <w:rPr>
                <w:sz w:val="22"/>
                <w:szCs w:val="22"/>
              </w:rPr>
            </w:pPr>
            <w:r w:rsidRPr="00A41C04">
              <w:rPr>
                <w:sz w:val="22"/>
                <w:szCs w:val="22"/>
              </w:rPr>
              <w:t> </w:t>
            </w:r>
          </w:p>
        </w:tc>
      </w:tr>
      <w:tr w:rsidR="0099112C" w:rsidRPr="00A41C04" w14:paraId="5EA5B8AD"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30671FB6" w14:textId="77777777" w:rsidR="0099112C" w:rsidRPr="00A41C04" w:rsidRDefault="0099112C" w:rsidP="00256DEB">
            <w:pPr>
              <w:jc w:val="center"/>
              <w:rPr>
                <w:sz w:val="22"/>
                <w:szCs w:val="22"/>
              </w:rPr>
            </w:pPr>
            <w:r w:rsidRPr="00A41C04">
              <w:rPr>
                <w:sz w:val="22"/>
                <w:szCs w:val="22"/>
              </w:rPr>
              <w:t> </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F385F82" w14:textId="77777777" w:rsidR="0099112C" w:rsidRPr="00A41C04" w:rsidRDefault="0099112C" w:rsidP="00256DEB">
            <w:pPr>
              <w:rPr>
                <w:sz w:val="22"/>
                <w:szCs w:val="22"/>
              </w:rPr>
            </w:pPr>
            <w:r w:rsidRPr="00A41C04">
              <w:rPr>
                <w:sz w:val="22"/>
                <w:szCs w:val="22"/>
              </w:rPr>
              <w:t>Số bị can</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0B4E8A0" w14:textId="77777777" w:rsidR="0099112C" w:rsidRPr="00A41C04" w:rsidRDefault="0099112C" w:rsidP="00256DEB">
            <w:pPr>
              <w:jc w:val="center"/>
              <w:rPr>
                <w:sz w:val="22"/>
                <w:szCs w:val="22"/>
              </w:rPr>
            </w:pPr>
            <w:r w:rsidRPr="00A41C04">
              <w:rPr>
                <w:sz w:val="22"/>
                <w:szCs w:val="22"/>
              </w:rPr>
              <w:t>Bị can</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74D1945"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3CF290F"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D66F8BE"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2617821"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04A3B10"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AC8D40A"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57B84E3" w14:textId="77777777" w:rsidR="0099112C" w:rsidRPr="00A41C04" w:rsidRDefault="0099112C" w:rsidP="00256DEB">
            <w:pPr>
              <w:jc w:val="center"/>
              <w:rPr>
                <w:sz w:val="22"/>
                <w:szCs w:val="22"/>
              </w:rPr>
            </w:pPr>
            <w:r w:rsidRPr="00A41C04">
              <w:rPr>
                <w:sz w:val="22"/>
                <w:szCs w:val="22"/>
              </w:rPr>
              <w:t> </w:t>
            </w:r>
          </w:p>
        </w:tc>
      </w:tr>
      <w:tr w:rsidR="0099112C" w:rsidRPr="00A41C04" w14:paraId="520E21C7"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16AAB83D" w14:textId="77777777" w:rsidR="0099112C" w:rsidRPr="00A41C04" w:rsidRDefault="0099112C" w:rsidP="00256DEB">
            <w:pPr>
              <w:jc w:val="center"/>
              <w:rPr>
                <w:sz w:val="22"/>
                <w:szCs w:val="22"/>
              </w:rPr>
            </w:pPr>
            <w:r w:rsidRPr="00A41C04">
              <w:rPr>
                <w:b/>
                <w:bCs/>
                <w:sz w:val="22"/>
                <w:szCs w:val="22"/>
              </w:rPr>
              <w:t>II.</w:t>
            </w:r>
          </w:p>
        </w:tc>
        <w:tc>
          <w:tcPr>
            <w:tcW w:w="14112" w:type="dxa"/>
            <w:gridSpan w:val="9"/>
            <w:tcBorders>
              <w:top w:val="dotted" w:sz="4" w:space="0" w:color="auto"/>
              <w:left w:val="nil"/>
              <w:bottom w:val="dotted" w:sz="4" w:space="0" w:color="auto"/>
              <w:right w:val="single" w:sz="8" w:space="0" w:color="auto"/>
            </w:tcBorders>
            <w:tcMar>
              <w:top w:w="28" w:type="dxa"/>
              <w:left w:w="28" w:type="dxa"/>
              <w:bottom w:w="28" w:type="dxa"/>
              <w:right w:w="28" w:type="dxa"/>
            </w:tcMar>
          </w:tcPr>
          <w:p w14:paraId="2E6ACB83" w14:textId="77777777" w:rsidR="0099112C" w:rsidRPr="00A41C04" w:rsidRDefault="0099112C" w:rsidP="00256DEB">
            <w:pPr>
              <w:jc w:val="both"/>
              <w:rPr>
                <w:sz w:val="22"/>
                <w:szCs w:val="22"/>
              </w:rPr>
            </w:pPr>
            <w:r w:rsidRPr="00A41C04">
              <w:rPr>
                <w:b/>
                <w:bCs/>
                <w:sz w:val="22"/>
                <w:szCs w:val="22"/>
              </w:rPr>
              <w:t>TRUY TỐ</w:t>
            </w:r>
          </w:p>
        </w:tc>
      </w:tr>
      <w:tr w:rsidR="0099112C" w:rsidRPr="00A41C04" w14:paraId="25C12D43"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0332AA2F" w14:textId="77777777" w:rsidR="0099112C" w:rsidRPr="00A41C04" w:rsidRDefault="0099112C" w:rsidP="00256DEB">
            <w:pPr>
              <w:jc w:val="center"/>
              <w:rPr>
                <w:sz w:val="22"/>
                <w:szCs w:val="22"/>
              </w:rPr>
            </w:pPr>
            <w:r w:rsidRPr="00A41C04">
              <w:rPr>
                <w:sz w:val="22"/>
                <w:szCs w:val="22"/>
              </w:rPr>
              <w:t>1.</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9B78D36" w14:textId="77777777" w:rsidR="0099112C" w:rsidRPr="00A41C04" w:rsidRDefault="0099112C" w:rsidP="00256DEB">
            <w:pPr>
              <w:rPr>
                <w:sz w:val="22"/>
                <w:szCs w:val="22"/>
              </w:rPr>
            </w:pPr>
            <w:r w:rsidRPr="00A41C04">
              <w:rPr>
                <w:sz w:val="22"/>
                <w:szCs w:val="22"/>
              </w:rPr>
              <w:t>Số vụ</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1B13D0B" w14:textId="77777777" w:rsidR="0099112C" w:rsidRPr="00A41C04" w:rsidRDefault="0099112C" w:rsidP="00256DEB">
            <w:pPr>
              <w:jc w:val="center"/>
              <w:rPr>
                <w:sz w:val="22"/>
                <w:szCs w:val="22"/>
              </w:rPr>
            </w:pPr>
            <w:r w:rsidRPr="00A41C04">
              <w:rPr>
                <w:sz w:val="22"/>
                <w:szCs w:val="22"/>
              </w:rPr>
              <w:t>Vụ</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77F931C"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43B50EB"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29C269B"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B81DCFA"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0074666"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224A041"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224B85B" w14:textId="77777777" w:rsidR="0099112C" w:rsidRPr="00A41C04" w:rsidRDefault="0099112C" w:rsidP="00256DEB">
            <w:pPr>
              <w:jc w:val="center"/>
              <w:rPr>
                <w:sz w:val="22"/>
                <w:szCs w:val="22"/>
              </w:rPr>
            </w:pPr>
            <w:r w:rsidRPr="00A41C04">
              <w:rPr>
                <w:sz w:val="22"/>
                <w:szCs w:val="22"/>
              </w:rPr>
              <w:t> </w:t>
            </w:r>
          </w:p>
        </w:tc>
      </w:tr>
      <w:tr w:rsidR="0099112C" w:rsidRPr="00A41C04" w14:paraId="01C9D1F7"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7EF231A3" w14:textId="77777777" w:rsidR="0099112C" w:rsidRPr="00A41C04" w:rsidRDefault="0099112C" w:rsidP="00256DEB">
            <w:pPr>
              <w:jc w:val="center"/>
              <w:rPr>
                <w:sz w:val="22"/>
                <w:szCs w:val="22"/>
              </w:rPr>
            </w:pPr>
            <w:r w:rsidRPr="00A41C04">
              <w:rPr>
                <w:sz w:val="22"/>
                <w:szCs w:val="22"/>
              </w:rPr>
              <w:t> </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C67334D" w14:textId="77777777" w:rsidR="0099112C" w:rsidRPr="00A41C04" w:rsidRDefault="0099112C" w:rsidP="00256DEB">
            <w:pPr>
              <w:rPr>
                <w:sz w:val="22"/>
                <w:szCs w:val="22"/>
              </w:rPr>
            </w:pPr>
            <w:r w:rsidRPr="00A41C04">
              <w:rPr>
                <w:sz w:val="22"/>
                <w:szCs w:val="22"/>
              </w:rPr>
              <w:t>Số bị can</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E27D8D5" w14:textId="77777777" w:rsidR="0099112C" w:rsidRPr="00A41C04" w:rsidRDefault="0099112C" w:rsidP="00256DEB">
            <w:pPr>
              <w:jc w:val="center"/>
              <w:rPr>
                <w:sz w:val="22"/>
                <w:szCs w:val="22"/>
              </w:rPr>
            </w:pPr>
            <w:r w:rsidRPr="00A41C04">
              <w:rPr>
                <w:sz w:val="22"/>
                <w:szCs w:val="22"/>
              </w:rPr>
              <w:t>Bị can</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9B61E46"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AB4346D"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E4C20FF"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499AC9F3"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2425E18"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720B15C"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C40ECD1" w14:textId="77777777" w:rsidR="0099112C" w:rsidRPr="00A41C04" w:rsidRDefault="0099112C" w:rsidP="00256DEB">
            <w:pPr>
              <w:jc w:val="center"/>
              <w:rPr>
                <w:sz w:val="22"/>
                <w:szCs w:val="22"/>
              </w:rPr>
            </w:pPr>
            <w:r w:rsidRPr="00A41C04">
              <w:rPr>
                <w:sz w:val="22"/>
                <w:szCs w:val="22"/>
              </w:rPr>
              <w:t> </w:t>
            </w:r>
          </w:p>
        </w:tc>
      </w:tr>
      <w:tr w:rsidR="0099112C" w:rsidRPr="00A41C04" w14:paraId="12FCCE6E"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3688A182" w14:textId="77777777" w:rsidR="0099112C" w:rsidRPr="00A41C04" w:rsidRDefault="0099112C" w:rsidP="00256DEB">
            <w:pPr>
              <w:jc w:val="center"/>
              <w:rPr>
                <w:sz w:val="22"/>
                <w:szCs w:val="22"/>
              </w:rPr>
            </w:pPr>
            <w:r w:rsidRPr="00A41C04">
              <w:rPr>
                <w:b/>
                <w:bCs/>
                <w:sz w:val="22"/>
                <w:szCs w:val="22"/>
              </w:rPr>
              <w:t>III</w:t>
            </w:r>
          </w:p>
        </w:tc>
        <w:tc>
          <w:tcPr>
            <w:tcW w:w="14112" w:type="dxa"/>
            <w:gridSpan w:val="9"/>
            <w:tcBorders>
              <w:top w:val="dotted" w:sz="4" w:space="0" w:color="auto"/>
              <w:left w:val="nil"/>
              <w:bottom w:val="dotted" w:sz="4" w:space="0" w:color="auto"/>
              <w:right w:val="single" w:sz="8" w:space="0" w:color="auto"/>
            </w:tcBorders>
            <w:tcMar>
              <w:top w:w="28" w:type="dxa"/>
              <w:left w:w="28" w:type="dxa"/>
              <w:bottom w:w="28" w:type="dxa"/>
              <w:right w:w="28" w:type="dxa"/>
            </w:tcMar>
          </w:tcPr>
          <w:p w14:paraId="32A8DB96" w14:textId="77777777" w:rsidR="0099112C" w:rsidRPr="00A41C04" w:rsidRDefault="0099112C" w:rsidP="00256DEB">
            <w:pPr>
              <w:jc w:val="both"/>
              <w:rPr>
                <w:sz w:val="22"/>
                <w:szCs w:val="22"/>
              </w:rPr>
            </w:pPr>
            <w:r w:rsidRPr="00A41C04">
              <w:rPr>
                <w:b/>
                <w:bCs/>
                <w:sz w:val="22"/>
                <w:szCs w:val="22"/>
              </w:rPr>
              <w:t>GIÁ TRỊ TÀI SẢN THAM NHŨNG, GÂY THIỆT HẠI DO THAM NHŨNG ĐÃ ĐƯỢC CƠ QUAN KIỂM SÁT ĐỀ NGHỊ THU HỒI, TẠM GIỮ, PHONG TỎA</w:t>
            </w:r>
          </w:p>
        </w:tc>
      </w:tr>
      <w:tr w:rsidR="0099112C" w:rsidRPr="00A41C04" w14:paraId="6E524E1E"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078809A3" w14:textId="77777777" w:rsidR="0099112C" w:rsidRPr="00A41C04" w:rsidRDefault="0099112C" w:rsidP="00256DEB">
            <w:pPr>
              <w:jc w:val="center"/>
              <w:rPr>
                <w:sz w:val="22"/>
                <w:szCs w:val="22"/>
              </w:rPr>
            </w:pPr>
            <w:r w:rsidRPr="00A41C04">
              <w:rPr>
                <w:sz w:val="22"/>
                <w:szCs w:val="22"/>
              </w:rPr>
              <w:t>1.</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8E6641F" w14:textId="77777777" w:rsidR="0099112C" w:rsidRPr="00A41C04" w:rsidRDefault="0099112C" w:rsidP="00256DEB">
            <w:pPr>
              <w:rPr>
                <w:sz w:val="22"/>
                <w:szCs w:val="22"/>
              </w:rPr>
            </w:pPr>
            <w:r w:rsidRPr="00A41C04">
              <w:rPr>
                <w:sz w:val="22"/>
                <w:szCs w:val="22"/>
              </w:rPr>
              <w:t>Nhà</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99BABB1" w14:textId="77777777" w:rsidR="0099112C" w:rsidRPr="00A41C04" w:rsidRDefault="0099112C" w:rsidP="00256DEB">
            <w:pPr>
              <w:jc w:val="center"/>
              <w:rPr>
                <w:sz w:val="22"/>
                <w:szCs w:val="22"/>
              </w:rPr>
            </w:pPr>
            <w:r w:rsidRPr="00A41C04">
              <w:rPr>
                <w:sz w:val="22"/>
                <w:szCs w:val="22"/>
              </w:rPr>
              <w:t>m</w:t>
            </w:r>
            <w:r w:rsidRPr="00A41C04">
              <w:rPr>
                <w:sz w:val="22"/>
                <w:szCs w:val="22"/>
                <w:vertAlign w:val="superscript"/>
              </w:rPr>
              <w:t>2</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4166225"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59BFEBCC"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2C5E074"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6C4098D5"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534034B"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76EF48B"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6A836FD" w14:textId="77777777" w:rsidR="0099112C" w:rsidRPr="00A41C04" w:rsidRDefault="0099112C" w:rsidP="00256DEB">
            <w:pPr>
              <w:jc w:val="center"/>
              <w:rPr>
                <w:sz w:val="22"/>
                <w:szCs w:val="22"/>
              </w:rPr>
            </w:pPr>
            <w:r w:rsidRPr="00A41C04">
              <w:rPr>
                <w:sz w:val="22"/>
                <w:szCs w:val="22"/>
              </w:rPr>
              <w:t> </w:t>
            </w:r>
          </w:p>
        </w:tc>
      </w:tr>
      <w:tr w:rsidR="0099112C" w:rsidRPr="00A41C04" w14:paraId="55457AFA" w14:textId="77777777" w:rsidTr="00256DEB">
        <w:trPr>
          <w:jc w:val="center"/>
        </w:trPr>
        <w:tc>
          <w:tcPr>
            <w:tcW w:w="577" w:type="dxa"/>
            <w:tcBorders>
              <w:top w:val="dotted" w:sz="4" w:space="0" w:color="auto"/>
              <w:left w:val="single" w:sz="8" w:space="0" w:color="auto"/>
              <w:bottom w:val="dotted" w:sz="4" w:space="0" w:color="auto"/>
              <w:right w:val="single" w:sz="8" w:space="0" w:color="auto"/>
            </w:tcBorders>
            <w:tcMar>
              <w:top w:w="28" w:type="dxa"/>
              <w:left w:w="28" w:type="dxa"/>
              <w:bottom w:w="28" w:type="dxa"/>
              <w:right w:w="28" w:type="dxa"/>
            </w:tcMar>
          </w:tcPr>
          <w:p w14:paraId="668BB64E" w14:textId="77777777" w:rsidR="0099112C" w:rsidRPr="00A41C04" w:rsidRDefault="0099112C" w:rsidP="00256DEB">
            <w:pPr>
              <w:jc w:val="center"/>
              <w:rPr>
                <w:sz w:val="22"/>
                <w:szCs w:val="22"/>
              </w:rPr>
            </w:pPr>
            <w:r w:rsidRPr="00A41C04">
              <w:rPr>
                <w:sz w:val="22"/>
                <w:szCs w:val="22"/>
              </w:rPr>
              <w:t>2.</w:t>
            </w:r>
          </w:p>
        </w:tc>
        <w:tc>
          <w:tcPr>
            <w:tcW w:w="349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8DDAD46" w14:textId="77777777" w:rsidR="0099112C" w:rsidRPr="00A41C04" w:rsidRDefault="0099112C" w:rsidP="00256DEB">
            <w:pPr>
              <w:rPr>
                <w:sz w:val="22"/>
                <w:szCs w:val="22"/>
              </w:rPr>
            </w:pPr>
            <w:r w:rsidRPr="00A41C04">
              <w:rPr>
                <w:sz w:val="22"/>
                <w:szCs w:val="22"/>
              </w:rPr>
              <w:t>Đất</w:t>
            </w:r>
          </w:p>
        </w:tc>
        <w:tc>
          <w:tcPr>
            <w:tcW w:w="1255"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B4D0F3B" w14:textId="77777777" w:rsidR="0099112C" w:rsidRPr="00A41C04" w:rsidRDefault="0099112C" w:rsidP="00256DEB">
            <w:pPr>
              <w:jc w:val="center"/>
              <w:rPr>
                <w:sz w:val="22"/>
                <w:szCs w:val="22"/>
              </w:rPr>
            </w:pPr>
            <w:r w:rsidRPr="00A41C04">
              <w:rPr>
                <w:sz w:val="22"/>
                <w:szCs w:val="22"/>
              </w:rPr>
              <w:t>m</w:t>
            </w:r>
            <w:r w:rsidRPr="00A41C04">
              <w:rPr>
                <w:sz w:val="22"/>
                <w:szCs w:val="22"/>
                <w:vertAlign w:val="superscript"/>
              </w:rPr>
              <w:t>2</w:t>
            </w:r>
          </w:p>
        </w:tc>
        <w:tc>
          <w:tcPr>
            <w:tcW w:w="140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64DF1C6"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740FA45"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32CDEB87"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20D1784E"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1F010F25"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06AECADF"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dotted" w:sz="4" w:space="0" w:color="auto"/>
              <w:right w:val="single" w:sz="8" w:space="0" w:color="auto"/>
            </w:tcBorders>
            <w:tcMar>
              <w:top w:w="28" w:type="dxa"/>
              <w:left w:w="28" w:type="dxa"/>
              <w:bottom w:w="28" w:type="dxa"/>
              <w:right w:w="28" w:type="dxa"/>
            </w:tcMar>
          </w:tcPr>
          <w:p w14:paraId="7AA98AF9" w14:textId="77777777" w:rsidR="0099112C" w:rsidRPr="00A41C04" w:rsidRDefault="0099112C" w:rsidP="00256DEB">
            <w:pPr>
              <w:jc w:val="center"/>
              <w:rPr>
                <w:sz w:val="22"/>
                <w:szCs w:val="22"/>
              </w:rPr>
            </w:pPr>
            <w:r w:rsidRPr="00A41C04">
              <w:rPr>
                <w:sz w:val="22"/>
                <w:szCs w:val="22"/>
              </w:rPr>
              <w:t> </w:t>
            </w:r>
          </w:p>
        </w:tc>
      </w:tr>
      <w:tr w:rsidR="0099112C" w:rsidRPr="00A41C04" w14:paraId="44D71501" w14:textId="77777777" w:rsidTr="00256DEB">
        <w:trPr>
          <w:jc w:val="center"/>
        </w:trPr>
        <w:tc>
          <w:tcPr>
            <w:tcW w:w="577" w:type="dxa"/>
            <w:tcBorders>
              <w:top w:val="dotted" w:sz="4" w:space="0" w:color="auto"/>
              <w:left w:val="single" w:sz="8" w:space="0" w:color="auto"/>
              <w:bottom w:val="single" w:sz="8" w:space="0" w:color="auto"/>
              <w:right w:val="single" w:sz="8" w:space="0" w:color="auto"/>
            </w:tcBorders>
            <w:tcMar>
              <w:top w:w="28" w:type="dxa"/>
              <w:left w:w="28" w:type="dxa"/>
              <w:bottom w:w="28" w:type="dxa"/>
              <w:right w:w="28" w:type="dxa"/>
            </w:tcMar>
          </w:tcPr>
          <w:p w14:paraId="658BA0DC" w14:textId="77777777" w:rsidR="0099112C" w:rsidRPr="00A41C04" w:rsidRDefault="0099112C" w:rsidP="00256DEB">
            <w:pPr>
              <w:jc w:val="center"/>
              <w:rPr>
                <w:sz w:val="22"/>
                <w:szCs w:val="22"/>
              </w:rPr>
            </w:pPr>
            <w:r w:rsidRPr="00A41C04">
              <w:rPr>
                <w:sz w:val="22"/>
                <w:szCs w:val="22"/>
              </w:rPr>
              <w:t>3.</w:t>
            </w:r>
          </w:p>
        </w:tc>
        <w:tc>
          <w:tcPr>
            <w:tcW w:w="3492"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38A7022C" w14:textId="77777777" w:rsidR="0099112C" w:rsidRPr="00A41C04" w:rsidRDefault="0099112C" w:rsidP="00256DEB">
            <w:pPr>
              <w:jc w:val="both"/>
              <w:rPr>
                <w:sz w:val="22"/>
                <w:szCs w:val="22"/>
              </w:rPr>
            </w:pPr>
            <w:r w:rsidRPr="00A41C04">
              <w:rPr>
                <w:sz w:val="22"/>
                <w:szCs w:val="22"/>
              </w:rPr>
              <w:t>Tiền và tài sản khác quy đổi thành tiền</w:t>
            </w:r>
          </w:p>
        </w:tc>
        <w:tc>
          <w:tcPr>
            <w:tcW w:w="1255"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7A0B1B30" w14:textId="77777777" w:rsidR="0099112C" w:rsidRPr="00A41C04" w:rsidRDefault="0099112C" w:rsidP="00256DEB">
            <w:pPr>
              <w:jc w:val="center"/>
              <w:rPr>
                <w:sz w:val="22"/>
                <w:szCs w:val="22"/>
              </w:rPr>
            </w:pPr>
            <w:r w:rsidRPr="00A41C04">
              <w:rPr>
                <w:sz w:val="22"/>
                <w:szCs w:val="22"/>
              </w:rPr>
              <w:t>Triệu đồng</w:t>
            </w:r>
          </w:p>
        </w:tc>
        <w:tc>
          <w:tcPr>
            <w:tcW w:w="1401"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171EEC0A" w14:textId="77777777" w:rsidR="0099112C" w:rsidRPr="00A41C04" w:rsidRDefault="0099112C" w:rsidP="00256DEB">
            <w:pPr>
              <w:jc w:val="center"/>
              <w:rPr>
                <w:sz w:val="22"/>
                <w:szCs w:val="22"/>
              </w:rPr>
            </w:pPr>
            <w:r w:rsidRPr="00A41C04">
              <w:rPr>
                <w:sz w:val="22"/>
                <w:szCs w:val="22"/>
              </w:rPr>
              <w:t> </w:t>
            </w:r>
          </w:p>
        </w:tc>
        <w:tc>
          <w:tcPr>
            <w:tcW w:w="1338"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1851E8D1" w14:textId="77777777" w:rsidR="0099112C" w:rsidRPr="00A41C04" w:rsidRDefault="0099112C" w:rsidP="00256DEB">
            <w:pPr>
              <w:jc w:val="center"/>
              <w:rPr>
                <w:sz w:val="22"/>
                <w:szCs w:val="22"/>
              </w:rPr>
            </w:pPr>
            <w:r w:rsidRPr="00A41C04">
              <w:rPr>
                <w:sz w:val="22"/>
                <w:szCs w:val="22"/>
              </w:rPr>
              <w:t> </w:t>
            </w:r>
          </w:p>
        </w:tc>
        <w:tc>
          <w:tcPr>
            <w:tcW w:w="1297"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195D61B6" w14:textId="77777777" w:rsidR="0099112C" w:rsidRPr="00A41C04" w:rsidRDefault="0099112C" w:rsidP="00256DEB">
            <w:pPr>
              <w:jc w:val="center"/>
              <w:rPr>
                <w:sz w:val="22"/>
                <w:szCs w:val="22"/>
              </w:rPr>
            </w:pPr>
            <w:r w:rsidRPr="00A41C04">
              <w:rPr>
                <w:sz w:val="22"/>
                <w:szCs w:val="22"/>
              </w:rPr>
              <w:t> </w:t>
            </w:r>
          </w:p>
        </w:tc>
        <w:tc>
          <w:tcPr>
            <w:tcW w:w="1291"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2E7A370B" w14:textId="77777777" w:rsidR="0099112C" w:rsidRPr="00A41C04" w:rsidRDefault="0099112C" w:rsidP="00256DEB">
            <w:pPr>
              <w:jc w:val="center"/>
              <w:rPr>
                <w:sz w:val="22"/>
                <w:szCs w:val="22"/>
              </w:rPr>
            </w:pPr>
            <w:r w:rsidRPr="00A41C04">
              <w:rPr>
                <w:sz w:val="22"/>
                <w:szCs w:val="22"/>
              </w:rPr>
              <w:t> </w:t>
            </w:r>
          </w:p>
        </w:tc>
        <w:tc>
          <w:tcPr>
            <w:tcW w:w="1300"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219E761E" w14:textId="77777777" w:rsidR="0099112C" w:rsidRPr="00A41C04" w:rsidRDefault="0099112C" w:rsidP="00256DEB">
            <w:pPr>
              <w:jc w:val="center"/>
              <w:rPr>
                <w:sz w:val="22"/>
                <w:szCs w:val="22"/>
              </w:rPr>
            </w:pPr>
            <w:r w:rsidRPr="00A41C04">
              <w:rPr>
                <w:sz w:val="22"/>
                <w:szCs w:val="22"/>
              </w:rPr>
              <w:t> </w:t>
            </w:r>
          </w:p>
        </w:tc>
        <w:tc>
          <w:tcPr>
            <w:tcW w:w="1352"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57261D8F" w14:textId="77777777" w:rsidR="0099112C" w:rsidRPr="00A41C04" w:rsidRDefault="0099112C" w:rsidP="00256DEB">
            <w:pPr>
              <w:jc w:val="center"/>
              <w:rPr>
                <w:sz w:val="22"/>
                <w:szCs w:val="22"/>
              </w:rPr>
            </w:pPr>
            <w:r w:rsidRPr="00A41C04">
              <w:rPr>
                <w:sz w:val="22"/>
                <w:szCs w:val="22"/>
              </w:rPr>
              <w:t> </w:t>
            </w:r>
          </w:p>
        </w:tc>
        <w:tc>
          <w:tcPr>
            <w:tcW w:w="1386" w:type="dxa"/>
            <w:tcBorders>
              <w:top w:val="dotted" w:sz="4" w:space="0" w:color="auto"/>
              <w:left w:val="nil"/>
              <w:bottom w:val="single" w:sz="8" w:space="0" w:color="auto"/>
              <w:right w:val="single" w:sz="8" w:space="0" w:color="auto"/>
            </w:tcBorders>
            <w:tcMar>
              <w:top w:w="28" w:type="dxa"/>
              <w:left w:w="28" w:type="dxa"/>
              <w:bottom w:w="28" w:type="dxa"/>
              <w:right w:w="28" w:type="dxa"/>
            </w:tcMar>
          </w:tcPr>
          <w:p w14:paraId="6C48EDC8" w14:textId="77777777" w:rsidR="0099112C" w:rsidRPr="00A41C04" w:rsidRDefault="0099112C" w:rsidP="00256DEB">
            <w:pPr>
              <w:jc w:val="center"/>
              <w:rPr>
                <w:sz w:val="22"/>
                <w:szCs w:val="22"/>
              </w:rPr>
            </w:pPr>
            <w:r w:rsidRPr="00A41C04">
              <w:rPr>
                <w:sz w:val="22"/>
                <w:szCs w:val="22"/>
              </w:rPr>
              <w:t> </w:t>
            </w:r>
          </w:p>
        </w:tc>
      </w:tr>
    </w:tbl>
    <w:p w14:paraId="144B715D" w14:textId="77777777" w:rsidR="007A4328" w:rsidRPr="00A41C04" w:rsidRDefault="007A4328" w:rsidP="0099112C">
      <w:pPr>
        <w:spacing w:before="120" w:after="120"/>
        <w:ind w:firstLine="700"/>
        <w:jc w:val="both"/>
        <w:rPr>
          <w:b/>
          <w:szCs w:val="22"/>
        </w:rPr>
      </w:pPr>
    </w:p>
    <w:p w14:paraId="2D48AB3E" w14:textId="77777777" w:rsidR="007A4328" w:rsidRPr="00A41C04" w:rsidRDefault="007A4328" w:rsidP="0099112C">
      <w:pPr>
        <w:spacing w:before="120" w:after="120"/>
        <w:ind w:firstLine="700"/>
        <w:jc w:val="both"/>
        <w:rPr>
          <w:b/>
          <w:szCs w:val="22"/>
        </w:rPr>
      </w:pPr>
    </w:p>
    <w:p w14:paraId="57DE34AD" w14:textId="77777777" w:rsidR="007A4328" w:rsidRPr="00A41C04" w:rsidRDefault="007A4328" w:rsidP="0099112C">
      <w:pPr>
        <w:spacing w:before="120" w:after="120"/>
        <w:ind w:firstLine="700"/>
        <w:jc w:val="both"/>
        <w:rPr>
          <w:b/>
          <w:szCs w:val="22"/>
        </w:rPr>
      </w:pPr>
    </w:p>
    <w:p w14:paraId="0A4DB13E" w14:textId="77777777" w:rsidR="0099112C" w:rsidRPr="00A41C04" w:rsidRDefault="0099112C" w:rsidP="0099112C">
      <w:pPr>
        <w:spacing w:before="120" w:after="120"/>
        <w:ind w:firstLine="700"/>
        <w:jc w:val="both"/>
        <w:rPr>
          <w:b/>
          <w:szCs w:val="22"/>
        </w:rPr>
      </w:pPr>
      <w:r w:rsidRPr="00A41C04">
        <w:rPr>
          <w:b/>
          <w:szCs w:val="22"/>
        </w:rPr>
        <w:lastRenderedPageBreak/>
        <w:t>II. DANH SÁCH CÁC VỤ THAM NHŨNG ĐƯỢC XỬ LÝ TRONG KỲ</w:t>
      </w: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78"/>
        <w:gridCol w:w="3311"/>
        <w:gridCol w:w="3239"/>
        <w:gridCol w:w="3943"/>
      </w:tblGrid>
      <w:tr w:rsidR="0099112C" w:rsidRPr="00A41C04" w14:paraId="53BEA760" w14:textId="77777777" w:rsidTr="00256DEB">
        <w:trPr>
          <w:jc w:val="center"/>
        </w:trPr>
        <w:tc>
          <w:tcPr>
            <w:tcW w:w="554" w:type="dxa"/>
            <w:tcBorders>
              <w:bottom w:val="single" w:sz="4" w:space="0" w:color="auto"/>
            </w:tcBorders>
            <w:tcMar>
              <w:left w:w="28" w:type="dxa"/>
              <w:right w:w="28" w:type="dxa"/>
            </w:tcMar>
            <w:vAlign w:val="center"/>
          </w:tcPr>
          <w:p w14:paraId="61953DE3" w14:textId="77777777" w:rsidR="0099112C" w:rsidRPr="00A41C04" w:rsidRDefault="0099112C" w:rsidP="00256DEB">
            <w:pPr>
              <w:jc w:val="center"/>
              <w:rPr>
                <w:b/>
                <w:sz w:val="22"/>
                <w:szCs w:val="22"/>
              </w:rPr>
            </w:pPr>
            <w:r w:rsidRPr="00A41C04">
              <w:rPr>
                <w:b/>
                <w:sz w:val="22"/>
                <w:szCs w:val="22"/>
              </w:rPr>
              <w:t>TT</w:t>
            </w:r>
          </w:p>
        </w:tc>
        <w:tc>
          <w:tcPr>
            <w:tcW w:w="3478" w:type="dxa"/>
            <w:tcBorders>
              <w:bottom w:val="single" w:sz="4" w:space="0" w:color="auto"/>
            </w:tcBorders>
            <w:tcMar>
              <w:left w:w="28" w:type="dxa"/>
              <w:right w:w="28" w:type="dxa"/>
            </w:tcMar>
            <w:vAlign w:val="center"/>
          </w:tcPr>
          <w:p w14:paraId="3574074E" w14:textId="77777777" w:rsidR="0099112C" w:rsidRPr="00A41C04" w:rsidRDefault="0099112C" w:rsidP="00256DEB">
            <w:pPr>
              <w:jc w:val="center"/>
              <w:rPr>
                <w:b/>
                <w:sz w:val="22"/>
                <w:szCs w:val="22"/>
              </w:rPr>
            </w:pPr>
            <w:r w:rsidRPr="00A41C04">
              <w:rPr>
                <w:b/>
                <w:sz w:val="22"/>
                <w:szCs w:val="22"/>
              </w:rPr>
              <w:t>TÊN VỤ</w:t>
            </w:r>
          </w:p>
        </w:tc>
        <w:tc>
          <w:tcPr>
            <w:tcW w:w="3311" w:type="dxa"/>
            <w:tcBorders>
              <w:bottom w:val="single" w:sz="4" w:space="0" w:color="auto"/>
            </w:tcBorders>
            <w:tcMar>
              <w:left w:w="28" w:type="dxa"/>
              <w:right w:w="28" w:type="dxa"/>
            </w:tcMar>
            <w:vAlign w:val="center"/>
          </w:tcPr>
          <w:p w14:paraId="3F490D02" w14:textId="77777777" w:rsidR="0099112C" w:rsidRPr="00A41C04" w:rsidRDefault="0099112C" w:rsidP="00256DEB">
            <w:pPr>
              <w:jc w:val="center"/>
              <w:rPr>
                <w:b/>
                <w:sz w:val="22"/>
                <w:szCs w:val="22"/>
              </w:rPr>
            </w:pPr>
            <w:r w:rsidRPr="00A41C04">
              <w:rPr>
                <w:b/>
                <w:sz w:val="22"/>
                <w:szCs w:val="22"/>
              </w:rPr>
              <w:t>TÊN CƠ QUAN, TỔ CHỨC, ĐƠN VỊ XẢY RA VỤ VIỆC</w:t>
            </w:r>
          </w:p>
        </w:tc>
        <w:tc>
          <w:tcPr>
            <w:tcW w:w="3239" w:type="dxa"/>
            <w:tcBorders>
              <w:bottom w:val="single" w:sz="4" w:space="0" w:color="auto"/>
            </w:tcBorders>
            <w:tcMar>
              <w:left w:w="28" w:type="dxa"/>
              <w:right w:w="28" w:type="dxa"/>
            </w:tcMar>
            <w:vAlign w:val="center"/>
          </w:tcPr>
          <w:p w14:paraId="7084DF1D" w14:textId="77777777" w:rsidR="0099112C" w:rsidRPr="00A41C04" w:rsidRDefault="0099112C" w:rsidP="00256DEB">
            <w:pPr>
              <w:jc w:val="center"/>
              <w:rPr>
                <w:b/>
                <w:sz w:val="22"/>
                <w:szCs w:val="22"/>
              </w:rPr>
            </w:pPr>
            <w:r w:rsidRPr="00A41C04">
              <w:rPr>
                <w:b/>
                <w:sz w:val="22"/>
                <w:szCs w:val="22"/>
              </w:rPr>
              <w:t>CƠ QUAN ĐANG THỤ LÝ HỒ SƠ VỤ VIỆC</w:t>
            </w:r>
          </w:p>
        </w:tc>
        <w:tc>
          <w:tcPr>
            <w:tcW w:w="3943" w:type="dxa"/>
            <w:tcBorders>
              <w:bottom w:val="single" w:sz="4" w:space="0" w:color="auto"/>
            </w:tcBorders>
            <w:tcMar>
              <w:left w:w="28" w:type="dxa"/>
              <w:right w:w="28" w:type="dxa"/>
            </w:tcMar>
            <w:vAlign w:val="center"/>
          </w:tcPr>
          <w:p w14:paraId="34705020" w14:textId="77777777" w:rsidR="0099112C" w:rsidRPr="00A41C04" w:rsidRDefault="0099112C" w:rsidP="00256DEB">
            <w:pPr>
              <w:jc w:val="center"/>
              <w:rPr>
                <w:b/>
                <w:sz w:val="22"/>
                <w:szCs w:val="22"/>
              </w:rPr>
            </w:pPr>
            <w:r w:rsidRPr="00A41C04">
              <w:rPr>
                <w:b/>
                <w:sz w:val="22"/>
                <w:szCs w:val="22"/>
              </w:rPr>
              <w:t>TÓM TẮT VỀ HÀNH VI, ĐỐI TƯỢNG THAM NHŨNG, MỨC ĐỘ THIỆT HẠI VÀ TIẾN ĐỘ XỬ LÝ</w:t>
            </w:r>
          </w:p>
        </w:tc>
      </w:tr>
      <w:tr w:rsidR="0099112C" w:rsidRPr="00A41C04" w14:paraId="047953FC" w14:textId="77777777" w:rsidTr="00256DEB">
        <w:trPr>
          <w:jc w:val="center"/>
        </w:trPr>
        <w:tc>
          <w:tcPr>
            <w:tcW w:w="554" w:type="dxa"/>
            <w:tcBorders>
              <w:bottom w:val="dotted" w:sz="4" w:space="0" w:color="auto"/>
            </w:tcBorders>
            <w:tcMar>
              <w:left w:w="28" w:type="dxa"/>
              <w:right w:w="28" w:type="dxa"/>
            </w:tcMar>
          </w:tcPr>
          <w:p w14:paraId="54280037" w14:textId="77777777" w:rsidR="0099112C" w:rsidRPr="00A41C04" w:rsidRDefault="0099112C" w:rsidP="00256DEB">
            <w:pPr>
              <w:jc w:val="center"/>
              <w:rPr>
                <w:sz w:val="22"/>
                <w:szCs w:val="22"/>
              </w:rPr>
            </w:pPr>
            <w:r w:rsidRPr="00A41C04">
              <w:rPr>
                <w:sz w:val="22"/>
                <w:szCs w:val="22"/>
              </w:rPr>
              <w:t>1.</w:t>
            </w:r>
          </w:p>
        </w:tc>
        <w:tc>
          <w:tcPr>
            <w:tcW w:w="3478" w:type="dxa"/>
            <w:tcBorders>
              <w:bottom w:val="dotted" w:sz="4" w:space="0" w:color="auto"/>
            </w:tcBorders>
            <w:tcMar>
              <w:left w:w="28" w:type="dxa"/>
              <w:right w:w="28" w:type="dxa"/>
            </w:tcMar>
          </w:tcPr>
          <w:p w14:paraId="1D9D1EDD" w14:textId="77777777" w:rsidR="0099112C" w:rsidRPr="00A41C04" w:rsidRDefault="0099112C" w:rsidP="00256DEB">
            <w:pPr>
              <w:jc w:val="both"/>
              <w:rPr>
                <w:b/>
                <w:sz w:val="22"/>
                <w:szCs w:val="22"/>
              </w:rPr>
            </w:pPr>
          </w:p>
        </w:tc>
        <w:tc>
          <w:tcPr>
            <w:tcW w:w="3311" w:type="dxa"/>
            <w:tcBorders>
              <w:bottom w:val="dotted" w:sz="4" w:space="0" w:color="auto"/>
            </w:tcBorders>
            <w:tcMar>
              <w:left w:w="28" w:type="dxa"/>
              <w:right w:w="28" w:type="dxa"/>
            </w:tcMar>
          </w:tcPr>
          <w:p w14:paraId="2FB5D8CE" w14:textId="77777777" w:rsidR="0099112C" w:rsidRPr="00A41C04" w:rsidRDefault="0099112C" w:rsidP="00256DEB">
            <w:pPr>
              <w:jc w:val="both"/>
              <w:rPr>
                <w:b/>
                <w:sz w:val="22"/>
                <w:szCs w:val="22"/>
              </w:rPr>
            </w:pPr>
          </w:p>
        </w:tc>
        <w:tc>
          <w:tcPr>
            <w:tcW w:w="3239" w:type="dxa"/>
            <w:tcBorders>
              <w:bottom w:val="dotted" w:sz="4" w:space="0" w:color="auto"/>
            </w:tcBorders>
            <w:tcMar>
              <w:left w:w="28" w:type="dxa"/>
              <w:right w:w="28" w:type="dxa"/>
            </w:tcMar>
          </w:tcPr>
          <w:p w14:paraId="6E4B2C7A" w14:textId="77777777" w:rsidR="0099112C" w:rsidRPr="00A41C04" w:rsidRDefault="0099112C" w:rsidP="00256DEB">
            <w:pPr>
              <w:jc w:val="both"/>
              <w:rPr>
                <w:b/>
                <w:sz w:val="22"/>
                <w:szCs w:val="22"/>
              </w:rPr>
            </w:pPr>
          </w:p>
        </w:tc>
        <w:tc>
          <w:tcPr>
            <w:tcW w:w="3943" w:type="dxa"/>
            <w:tcBorders>
              <w:bottom w:val="dotted" w:sz="4" w:space="0" w:color="auto"/>
            </w:tcBorders>
            <w:tcMar>
              <w:left w:w="28" w:type="dxa"/>
              <w:right w:w="28" w:type="dxa"/>
            </w:tcMar>
          </w:tcPr>
          <w:p w14:paraId="54F635C3" w14:textId="77777777" w:rsidR="0099112C" w:rsidRPr="00A41C04" w:rsidRDefault="0099112C" w:rsidP="00256DEB">
            <w:pPr>
              <w:jc w:val="both"/>
              <w:rPr>
                <w:b/>
                <w:sz w:val="22"/>
                <w:szCs w:val="22"/>
              </w:rPr>
            </w:pPr>
          </w:p>
        </w:tc>
      </w:tr>
      <w:tr w:rsidR="0099112C" w:rsidRPr="00A41C04" w14:paraId="3D6294DB" w14:textId="77777777" w:rsidTr="00256DEB">
        <w:trPr>
          <w:jc w:val="center"/>
        </w:trPr>
        <w:tc>
          <w:tcPr>
            <w:tcW w:w="554" w:type="dxa"/>
            <w:tcBorders>
              <w:top w:val="dotted" w:sz="4" w:space="0" w:color="auto"/>
            </w:tcBorders>
            <w:tcMar>
              <w:left w:w="28" w:type="dxa"/>
              <w:right w:w="28" w:type="dxa"/>
            </w:tcMar>
          </w:tcPr>
          <w:p w14:paraId="3D978B5E" w14:textId="77777777" w:rsidR="0099112C" w:rsidRPr="00A41C04" w:rsidRDefault="0099112C" w:rsidP="00256DEB">
            <w:pPr>
              <w:jc w:val="center"/>
              <w:rPr>
                <w:sz w:val="22"/>
                <w:szCs w:val="22"/>
              </w:rPr>
            </w:pPr>
            <w:r w:rsidRPr="00A41C04">
              <w:rPr>
                <w:sz w:val="22"/>
                <w:szCs w:val="22"/>
              </w:rPr>
              <w:t>2.</w:t>
            </w:r>
          </w:p>
        </w:tc>
        <w:tc>
          <w:tcPr>
            <w:tcW w:w="3478" w:type="dxa"/>
            <w:tcBorders>
              <w:top w:val="dotted" w:sz="4" w:space="0" w:color="auto"/>
            </w:tcBorders>
            <w:tcMar>
              <w:left w:w="28" w:type="dxa"/>
              <w:right w:w="28" w:type="dxa"/>
            </w:tcMar>
          </w:tcPr>
          <w:p w14:paraId="79CA5E0D" w14:textId="77777777" w:rsidR="0099112C" w:rsidRPr="00A41C04" w:rsidRDefault="0099112C" w:rsidP="00256DEB">
            <w:pPr>
              <w:jc w:val="both"/>
              <w:rPr>
                <w:b/>
                <w:sz w:val="22"/>
                <w:szCs w:val="22"/>
              </w:rPr>
            </w:pPr>
          </w:p>
        </w:tc>
        <w:tc>
          <w:tcPr>
            <w:tcW w:w="3311" w:type="dxa"/>
            <w:tcBorders>
              <w:top w:val="dotted" w:sz="4" w:space="0" w:color="auto"/>
            </w:tcBorders>
            <w:tcMar>
              <w:left w:w="28" w:type="dxa"/>
              <w:right w:w="28" w:type="dxa"/>
            </w:tcMar>
          </w:tcPr>
          <w:p w14:paraId="63870ECF" w14:textId="77777777" w:rsidR="0099112C" w:rsidRPr="00A41C04" w:rsidRDefault="0099112C" w:rsidP="00256DEB">
            <w:pPr>
              <w:jc w:val="both"/>
              <w:rPr>
                <w:b/>
                <w:sz w:val="22"/>
                <w:szCs w:val="22"/>
              </w:rPr>
            </w:pPr>
          </w:p>
        </w:tc>
        <w:tc>
          <w:tcPr>
            <w:tcW w:w="3239" w:type="dxa"/>
            <w:tcBorders>
              <w:top w:val="dotted" w:sz="4" w:space="0" w:color="auto"/>
            </w:tcBorders>
            <w:tcMar>
              <w:left w:w="28" w:type="dxa"/>
              <w:right w:w="28" w:type="dxa"/>
            </w:tcMar>
          </w:tcPr>
          <w:p w14:paraId="4F4FFF3A" w14:textId="77777777" w:rsidR="0099112C" w:rsidRPr="00A41C04" w:rsidRDefault="0099112C" w:rsidP="00256DEB">
            <w:pPr>
              <w:jc w:val="both"/>
              <w:rPr>
                <w:b/>
                <w:sz w:val="22"/>
                <w:szCs w:val="22"/>
              </w:rPr>
            </w:pPr>
          </w:p>
        </w:tc>
        <w:tc>
          <w:tcPr>
            <w:tcW w:w="3943" w:type="dxa"/>
            <w:tcBorders>
              <w:top w:val="dotted" w:sz="4" w:space="0" w:color="auto"/>
            </w:tcBorders>
            <w:tcMar>
              <w:left w:w="28" w:type="dxa"/>
              <w:right w:w="28" w:type="dxa"/>
            </w:tcMar>
          </w:tcPr>
          <w:p w14:paraId="4AFF40B7" w14:textId="77777777" w:rsidR="0099112C" w:rsidRPr="00A41C04" w:rsidRDefault="0099112C" w:rsidP="00256DEB">
            <w:pPr>
              <w:jc w:val="both"/>
              <w:rPr>
                <w:b/>
                <w:sz w:val="22"/>
                <w:szCs w:val="22"/>
              </w:rPr>
            </w:pPr>
          </w:p>
        </w:tc>
      </w:tr>
    </w:tbl>
    <w:p w14:paraId="09F57060" w14:textId="77777777" w:rsidR="0099112C" w:rsidRPr="00A41C04" w:rsidRDefault="0099112C" w:rsidP="0099112C">
      <w:pPr>
        <w:tabs>
          <w:tab w:val="left" w:pos="7015"/>
          <w:tab w:val="left" w:pos="7835"/>
          <w:tab w:val="left" w:pos="8655"/>
        </w:tabs>
        <w:ind w:left="95"/>
        <w:rPr>
          <w:b/>
          <w:bCs/>
          <w:sz w:val="10"/>
          <w:szCs w:val="10"/>
        </w:rPr>
      </w:pPr>
    </w:p>
    <w:p w14:paraId="27E4CC0C" w14:textId="77777777" w:rsidR="0099112C" w:rsidRPr="00A41C04" w:rsidRDefault="0099112C" w:rsidP="0099112C">
      <w:pPr>
        <w:ind w:firstLine="720"/>
      </w:pPr>
      <w:r w:rsidRPr="00A41C04">
        <w:rPr>
          <w:b/>
          <w:i/>
        </w:rPr>
        <w:t xml:space="preserve">Hướng dẫn cách ghi biểu: </w:t>
      </w:r>
      <w:r w:rsidRPr="00A41C04">
        <w:t>Nguyên tắc xác định tội danh của vụ án tham nhũng trong trường hợp vụ án có nhiều bị can và có bị can phạm nhiều tội khác nhau như sau: Thống kê theo tội danh nghiêm trọng nhất hoặc tội danh có mức hình phạt cao nhất của bị can đầu vụ. Trường hợp bị can đầu vụ phạm nhiều tội có cùng mức độ nghiêm trọng, cùng mức hình phạt thì thống kê theo tội danh nhỏ nhất theo thứ tự trong BLHS.</w:t>
      </w:r>
    </w:p>
    <w:p w14:paraId="0297B1CF" w14:textId="77777777" w:rsidR="007A4328" w:rsidRPr="00A41C04" w:rsidRDefault="007A4328" w:rsidP="0099112C">
      <w:pPr>
        <w:ind w:firstLine="720"/>
      </w:pPr>
    </w:p>
    <w:p w14:paraId="108D0754" w14:textId="77777777" w:rsidR="007A4328" w:rsidRPr="00A41C04" w:rsidRDefault="007A4328" w:rsidP="0099112C">
      <w:pPr>
        <w:ind w:firstLine="720"/>
      </w:pPr>
    </w:p>
    <w:p w14:paraId="0D5ECCAE" w14:textId="77777777" w:rsidR="007A4328" w:rsidRPr="00A41C04" w:rsidRDefault="007A4328" w:rsidP="0099112C">
      <w:pPr>
        <w:ind w:firstLine="720"/>
      </w:pPr>
    </w:p>
    <w:p w14:paraId="08DEEB4F" w14:textId="77777777" w:rsidR="007A4328" w:rsidRPr="00A41C04" w:rsidRDefault="007A4328" w:rsidP="0099112C">
      <w:pPr>
        <w:ind w:firstLine="720"/>
      </w:pPr>
    </w:p>
    <w:p w14:paraId="0BC0000F" w14:textId="77777777" w:rsidR="007A4328" w:rsidRPr="00A41C04" w:rsidRDefault="007A4328" w:rsidP="0099112C">
      <w:pPr>
        <w:ind w:firstLine="720"/>
      </w:pPr>
    </w:p>
    <w:p w14:paraId="5FCEE716" w14:textId="77777777" w:rsidR="007A4328" w:rsidRPr="00A41C04" w:rsidRDefault="007A4328" w:rsidP="0099112C">
      <w:pPr>
        <w:ind w:firstLine="720"/>
      </w:pPr>
    </w:p>
    <w:p w14:paraId="1F841435" w14:textId="77777777" w:rsidR="007A4328" w:rsidRPr="00A41C04" w:rsidRDefault="007A4328" w:rsidP="0099112C">
      <w:pPr>
        <w:ind w:firstLine="720"/>
      </w:pPr>
    </w:p>
    <w:p w14:paraId="2907E73C" w14:textId="77777777" w:rsidR="007A4328" w:rsidRPr="00A41C04" w:rsidRDefault="007A4328" w:rsidP="0099112C">
      <w:pPr>
        <w:ind w:firstLine="720"/>
      </w:pPr>
    </w:p>
    <w:p w14:paraId="2F3EA231" w14:textId="77777777" w:rsidR="007A4328" w:rsidRPr="00A41C04" w:rsidRDefault="007A4328" w:rsidP="0099112C">
      <w:pPr>
        <w:ind w:firstLine="720"/>
      </w:pPr>
    </w:p>
    <w:p w14:paraId="10E110E3" w14:textId="77777777" w:rsidR="007A4328" w:rsidRPr="00A41C04" w:rsidRDefault="007A4328" w:rsidP="0099112C">
      <w:pPr>
        <w:ind w:firstLine="720"/>
      </w:pPr>
    </w:p>
    <w:p w14:paraId="25519B33" w14:textId="77777777" w:rsidR="007A4328" w:rsidRPr="00A41C04" w:rsidRDefault="007A4328" w:rsidP="0099112C">
      <w:pPr>
        <w:ind w:firstLine="720"/>
      </w:pPr>
    </w:p>
    <w:p w14:paraId="46BBB8FC" w14:textId="77777777" w:rsidR="007A4328" w:rsidRPr="00A41C04" w:rsidRDefault="007A4328" w:rsidP="0099112C">
      <w:pPr>
        <w:ind w:firstLine="720"/>
      </w:pPr>
    </w:p>
    <w:p w14:paraId="2AB48400" w14:textId="77777777" w:rsidR="007A4328" w:rsidRPr="00A41C04" w:rsidRDefault="007A4328" w:rsidP="0099112C">
      <w:pPr>
        <w:ind w:firstLine="720"/>
      </w:pPr>
    </w:p>
    <w:p w14:paraId="6A38AF6A" w14:textId="77777777" w:rsidR="007A4328" w:rsidRPr="00A41C04" w:rsidRDefault="007A4328" w:rsidP="0099112C">
      <w:pPr>
        <w:ind w:firstLine="720"/>
      </w:pPr>
    </w:p>
    <w:p w14:paraId="1BAE7749" w14:textId="77777777" w:rsidR="007A4328" w:rsidRPr="00A41C04" w:rsidRDefault="007A4328" w:rsidP="0099112C">
      <w:pPr>
        <w:ind w:firstLine="720"/>
      </w:pPr>
    </w:p>
    <w:p w14:paraId="0F22F614" w14:textId="77777777" w:rsidR="007A4328" w:rsidRPr="00A41C04" w:rsidRDefault="007A4328" w:rsidP="0099112C">
      <w:pPr>
        <w:ind w:firstLine="720"/>
      </w:pPr>
    </w:p>
    <w:p w14:paraId="4B47067A" w14:textId="77777777" w:rsidR="007A4328" w:rsidRPr="00A41C04" w:rsidRDefault="007A4328" w:rsidP="0099112C">
      <w:pPr>
        <w:ind w:firstLine="720"/>
      </w:pPr>
    </w:p>
    <w:p w14:paraId="6AF5DCBC" w14:textId="77777777" w:rsidR="007A4328" w:rsidRPr="00A41C04" w:rsidRDefault="007A4328" w:rsidP="0099112C">
      <w:pPr>
        <w:ind w:firstLine="720"/>
      </w:pPr>
    </w:p>
    <w:p w14:paraId="75220A7C" w14:textId="77777777" w:rsidR="007A4328" w:rsidRPr="00A41C04" w:rsidRDefault="007A4328" w:rsidP="0099112C">
      <w:pPr>
        <w:ind w:firstLine="720"/>
      </w:pPr>
    </w:p>
    <w:p w14:paraId="0F74B28B" w14:textId="33C0EFE5" w:rsidR="0099112C" w:rsidRPr="00A41C04" w:rsidRDefault="0099112C" w:rsidP="0099112C">
      <w:pPr>
        <w:spacing w:before="120"/>
        <w:rPr>
          <w:b/>
          <w:bCs/>
          <w:sz w:val="26"/>
        </w:rPr>
      </w:pPr>
      <w:r w:rsidRPr="00A41C04">
        <w:rPr>
          <w:noProof/>
        </w:rPr>
        <w:lastRenderedPageBreak/>
        <mc:AlternateContent>
          <mc:Choice Requires="wps">
            <w:drawing>
              <wp:anchor distT="0" distB="0" distL="114300" distR="114300" simplePos="0" relativeHeight="251674624" behindDoc="0" locked="0" layoutInCell="1" allowOverlap="1" wp14:anchorId="482FC5F7" wp14:editId="6BCA6606">
                <wp:simplePos x="0" y="0"/>
                <wp:positionH relativeFrom="column">
                  <wp:posOffset>-12700</wp:posOffset>
                </wp:positionH>
                <wp:positionV relativeFrom="paragraph">
                  <wp:posOffset>-52070</wp:posOffset>
                </wp:positionV>
                <wp:extent cx="1685925" cy="390525"/>
                <wp:effectExtent l="12065" t="9525" r="6985" b="9525"/>
                <wp:wrapNone/>
                <wp:docPr id="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6A017346" w14:textId="77777777" w:rsidR="00C26A6E" w:rsidRPr="00266542" w:rsidRDefault="00C26A6E" w:rsidP="0099112C">
                            <w:pPr>
                              <w:jc w:val="center"/>
                              <w:rPr>
                                <w:b/>
                                <w:sz w:val="22"/>
                                <w:szCs w:val="22"/>
                              </w:rPr>
                            </w:pPr>
                            <w:r w:rsidRPr="00266542">
                              <w:rPr>
                                <w:b/>
                                <w:sz w:val="22"/>
                                <w:szCs w:val="22"/>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C5F7" id="Rectangle 67" o:spid="_x0000_s1028" style="position:absolute;margin-left:-1pt;margin-top:-4.1pt;width:132.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">
                <v:textbox>
                  <w:txbxContent>
                    <w:p w14:paraId="6A017346" w14:textId="77777777" w:rsidR="00C26A6E" w:rsidRPr="00266542" w:rsidRDefault="00C26A6E" w:rsidP="0099112C">
                      <w:pPr>
                        <w:jc w:val="center"/>
                        <w:rPr>
                          <w:b/>
                          <w:sz w:val="22"/>
                          <w:szCs w:val="22"/>
                        </w:rPr>
                      </w:pPr>
                      <w:r w:rsidRPr="00266542">
                        <w:rPr>
                          <w:b/>
                          <w:sz w:val="22"/>
                          <w:szCs w:val="22"/>
                        </w:rPr>
                        <w:t>CQ, ĐƠN VỊ BÁO CÁO</w:t>
                      </w:r>
                    </w:p>
                  </w:txbxContent>
                </v:textbox>
              </v:rect>
            </w:pict>
          </mc:Fallback>
        </mc:AlternateContent>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t xml:space="preserve">      </w:t>
      </w:r>
      <w:r w:rsidRPr="00A41C04">
        <w:rPr>
          <w:b/>
          <w:bCs/>
        </w:rPr>
        <w:t>Biểu số: 03/TP</w:t>
      </w:r>
    </w:p>
    <w:p w14:paraId="0AF22B3B" w14:textId="77777777" w:rsidR="0099112C" w:rsidRPr="00A41C04" w:rsidRDefault="0099112C" w:rsidP="0099112C">
      <w:pPr>
        <w:ind w:left="95"/>
        <w:jc w:val="center"/>
        <w:rPr>
          <w:b/>
          <w:bCs/>
        </w:rPr>
      </w:pPr>
      <w:r w:rsidRPr="00A41C04">
        <w:rPr>
          <w:b/>
          <w:bCs/>
        </w:rPr>
        <w:t>KẾT QUẢ XÉT XỬ TỘI PHẠM VỀ THAM NHŨNG</w:t>
      </w:r>
    </w:p>
    <w:p w14:paraId="07713AC6" w14:textId="77777777" w:rsidR="0099112C" w:rsidRPr="00A41C04" w:rsidRDefault="0099112C" w:rsidP="0099112C">
      <w:pPr>
        <w:jc w:val="center"/>
        <w:rPr>
          <w:b/>
        </w:rPr>
      </w:pPr>
      <w:r w:rsidRPr="00A41C04">
        <w:rPr>
          <w:b/>
        </w:rPr>
        <w:t>Số liệu tính từ ngày ..../…./....đến....ngày.…/…/….</w:t>
      </w:r>
    </w:p>
    <w:p w14:paraId="1DE86438" w14:textId="77777777" w:rsidR="0099112C" w:rsidRPr="00A41C04" w:rsidRDefault="0099112C" w:rsidP="0099112C">
      <w:pPr>
        <w:jc w:val="center"/>
        <w:rPr>
          <w:i/>
        </w:rPr>
      </w:pPr>
      <w:r w:rsidRPr="00A41C04">
        <w:rPr>
          <w:i/>
        </w:rPr>
        <w:t>(Kèm theo Báo cáo số.......ngày …….tháng ......năm .......của ….....)</w:t>
      </w:r>
    </w:p>
    <w:p w14:paraId="77598B36" w14:textId="77777777" w:rsidR="0099112C" w:rsidRPr="00A41C04" w:rsidRDefault="0099112C" w:rsidP="0099112C">
      <w:pPr>
        <w:ind w:left="95"/>
        <w:jc w:val="center"/>
        <w:rPr>
          <w:b/>
          <w:iCs/>
        </w:rPr>
      </w:pPr>
      <w:r w:rsidRPr="00A41C04">
        <w:rPr>
          <w:b/>
          <w:iCs/>
          <w:sz w:val="26"/>
        </w:rPr>
        <w:t xml:space="preserve"> (Dùng cho cơ quan Toà án)</w:t>
      </w:r>
    </w:p>
    <w:p w14:paraId="413E92C6" w14:textId="77777777" w:rsidR="0099112C" w:rsidRPr="00A41C04" w:rsidRDefault="0099112C" w:rsidP="0099112C">
      <w:pPr>
        <w:spacing w:after="120"/>
        <w:ind w:left="96" w:firstLine="604"/>
        <w:rPr>
          <w:b/>
          <w:bCs/>
          <w:sz w:val="26"/>
        </w:rPr>
      </w:pPr>
      <w:r w:rsidRPr="00A41C04">
        <w:rPr>
          <w:b/>
          <w:bCs/>
          <w:sz w:val="26"/>
        </w:rPr>
        <w:t xml:space="preserve">I. MỘT SỐ KẾT QUẢ CHỦ YẾU </w:t>
      </w:r>
    </w:p>
    <w:tbl>
      <w:tblPr>
        <w:tblW w:w="14623" w:type="dxa"/>
        <w:jc w:val="center"/>
        <w:tblCellMar>
          <w:left w:w="0" w:type="dxa"/>
          <w:right w:w="0" w:type="dxa"/>
        </w:tblCellMar>
        <w:tblLook w:val="0000" w:firstRow="0" w:lastRow="0" w:firstColumn="0" w:lastColumn="0" w:noHBand="0" w:noVBand="0"/>
      </w:tblPr>
      <w:tblGrid>
        <w:gridCol w:w="486"/>
        <w:gridCol w:w="4392"/>
        <w:gridCol w:w="878"/>
        <w:gridCol w:w="1223"/>
        <w:gridCol w:w="1248"/>
        <w:gridCol w:w="1241"/>
        <w:gridCol w:w="1289"/>
        <w:gridCol w:w="1339"/>
        <w:gridCol w:w="1256"/>
        <w:gridCol w:w="1271"/>
      </w:tblGrid>
      <w:tr w:rsidR="0099112C" w:rsidRPr="00A41C04" w14:paraId="50DA87D7" w14:textId="77777777" w:rsidTr="00256DEB">
        <w:trPr>
          <w:jc w:val="center"/>
        </w:trPr>
        <w:tc>
          <w:tcPr>
            <w:tcW w:w="486" w:type="dxa"/>
            <w:vMerge w:val="restar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18918F06" w14:textId="77777777" w:rsidR="0099112C" w:rsidRPr="00A41C04" w:rsidRDefault="0099112C" w:rsidP="00256DEB">
            <w:pPr>
              <w:jc w:val="center"/>
            </w:pPr>
            <w:r w:rsidRPr="00A41C04">
              <w:rPr>
                <w:b/>
                <w:bCs/>
              </w:rPr>
              <w:t>TT</w:t>
            </w:r>
          </w:p>
        </w:tc>
        <w:tc>
          <w:tcPr>
            <w:tcW w:w="4392"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23288B89" w14:textId="77777777" w:rsidR="0099112C" w:rsidRPr="00A41C04" w:rsidRDefault="0099112C" w:rsidP="00256DEB">
            <w:pPr>
              <w:jc w:val="center"/>
            </w:pPr>
            <w:r w:rsidRPr="00A41C04">
              <w:rPr>
                <w:b/>
                <w:bCs/>
              </w:rPr>
              <w:t>NỘI DUNG THÔNG TIN</w:t>
            </w:r>
          </w:p>
        </w:tc>
        <w:tc>
          <w:tcPr>
            <w:tcW w:w="878" w:type="dxa"/>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57DBCA4" w14:textId="77777777" w:rsidR="0099112C" w:rsidRPr="00A41C04" w:rsidRDefault="0099112C" w:rsidP="00256DEB">
            <w:pPr>
              <w:jc w:val="center"/>
            </w:pPr>
            <w:r w:rsidRPr="00A41C04">
              <w:rPr>
                <w:b/>
                <w:bCs/>
              </w:rPr>
              <w:t>ĐƠN VỊ TÍNH</w:t>
            </w:r>
          </w:p>
        </w:tc>
        <w:tc>
          <w:tcPr>
            <w:tcW w:w="8867" w:type="dxa"/>
            <w:gridSpan w:val="7"/>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23BAD06C" w14:textId="77777777" w:rsidR="0099112C" w:rsidRPr="00A41C04" w:rsidRDefault="0099112C" w:rsidP="00256DEB">
            <w:pPr>
              <w:jc w:val="center"/>
            </w:pPr>
            <w:r w:rsidRPr="00A41C04">
              <w:rPr>
                <w:b/>
                <w:bCs/>
              </w:rPr>
              <w:t>TỘI DANH/ĐIỀU LUẬT</w:t>
            </w:r>
          </w:p>
        </w:tc>
      </w:tr>
      <w:tr w:rsidR="0099112C" w:rsidRPr="00A41C04" w14:paraId="51039D20" w14:textId="77777777" w:rsidTr="00256DEB">
        <w:trPr>
          <w:jc w:val="center"/>
        </w:trPr>
        <w:tc>
          <w:tcPr>
            <w:tcW w:w="486" w:type="dxa"/>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6A9A1D51" w14:textId="77777777" w:rsidR="0099112C" w:rsidRPr="00A41C04" w:rsidRDefault="0099112C" w:rsidP="00256DEB"/>
        </w:tc>
        <w:tc>
          <w:tcPr>
            <w:tcW w:w="43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3563A0F1" w14:textId="77777777" w:rsidR="0099112C" w:rsidRPr="00A41C04" w:rsidRDefault="0099112C" w:rsidP="00256DEB"/>
        </w:tc>
        <w:tc>
          <w:tcPr>
            <w:tcW w:w="878"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A220256" w14:textId="77777777" w:rsidR="0099112C" w:rsidRPr="00A41C04" w:rsidRDefault="0099112C" w:rsidP="00256DEB"/>
        </w:tc>
        <w:tc>
          <w:tcPr>
            <w:tcW w:w="1223" w:type="dxa"/>
            <w:tcBorders>
              <w:top w:val="nil"/>
              <w:left w:val="nil"/>
              <w:bottom w:val="nil"/>
              <w:right w:val="single" w:sz="8" w:space="0" w:color="auto"/>
            </w:tcBorders>
            <w:tcMar>
              <w:top w:w="28" w:type="dxa"/>
              <w:left w:w="28" w:type="dxa"/>
              <w:bottom w:w="28" w:type="dxa"/>
              <w:right w:w="28" w:type="dxa"/>
            </w:tcMar>
            <w:vAlign w:val="center"/>
          </w:tcPr>
          <w:p w14:paraId="15C06D58" w14:textId="77777777" w:rsidR="0099112C" w:rsidRPr="00A41C04" w:rsidRDefault="0099112C" w:rsidP="00256DEB">
            <w:pPr>
              <w:jc w:val="center"/>
            </w:pPr>
            <w:r w:rsidRPr="00A41C04">
              <w:rPr>
                <w:sz w:val="26"/>
              </w:rPr>
              <w:t>Tham ô tài sản</w:t>
            </w:r>
          </w:p>
        </w:tc>
        <w:tc>
          <w:tcPr>
            <w:tcW w:w="1248" w:type="dxa"/>
            <w:tcBorders>
              <w:top w:val="nil"/>
              <w:left w:val="nil"/>
              <w:bottom w:val="nil"/>
              <w:right w:val="single" w:sz="8" w:space="0" w:color="auto"/>
            </w:tcBorders>
            <w:tcMar>
              <w:top w:w="28" w:type="dxa"/>
              <w:left w:w="28" w:type="dxa"/>
              <w:bottom w:w="28" w:type="dxa"/>
              <w:right w:w="28" w:type="dxa"/>
            </w:tcMar>
            <w:vAlign w:val="center"/>
          </w:tcPr>
          <w:p w14:paraId="122F831E" w14:textId="77777777" w:rsidR="0099112C" w:rsidRPr="00A41C04" w:rsidRDefault="0099112C" w:rsidP="00256DEB">
            <w:pPr>
              <w:jc w:val="center"/>
            </w:pPr>
            <w:r w:rsidRPr="00A41C04">
              <w:rPr>
                <w:sz w:val="26"/>
              </w:rPr>
              <w:t>Nhận hối lộ</w:t>
            </w:r>
          </w:p>
        </w:tc>
        <w:tc>
          <w:tcPr>
            <w:tcW w:w="1241" w:type="dxa"/>
            <w:tcBorders>
              <w:top w:val="nil"/>
              <w:left w:val="nil"/>
              <w:bottom w:val="nil"/>
              <w:right w:val="single" w:sz="8" w:space="0" w:color="auto"/>
            </w:tcBorders>
            <w:tcMar>
              <w:top w:w="28" w:type="dxa"/>
              <w:left w:w="28" w:type="dxa"/>
              <w:bottom w:w="28" w:type="dxa"/>
              <w:right w:w="28" w:type="dxa"/>
            </w:tcMar>
            <w:vAlign w:val="center"/>
          </w:tcPr>
          <w:p w14:paraId="43C5C793" w14:textId="77777777" w:rsidR="0099112C" w:rsidRPr="00A41C04" w:rsidRDefault="0099112C" w:rsidP="00256DEB">
            <w:pPr>
              <w:jc w:val="center"/>
            </w:pPr>
            <w:r w:rsidRPr="00A41C04">
              <w:rPr>
                <w:sz w:val="26"/>
              </w:rPr>
              <w:t>Lạm dụng chức vụ… chiếm đoạt</w:t>
            </w:r>
          </w:p>
        </w:tc>
        <w:tc>
          <w:tcPr>
            <w:tcW w:w="1289" w:type="dxa"/>
            <w:tcBorders>
              <w:top w:val="nil"/>
              <w:left w:val="nil"/>
              <w:bottom w:val="nil"/>
              <w:right w:val="single" w:sz="8" w:space="0" w:color="auto"/>
            </w:tcBorders>
            <w:tcMar>
              <w:top w:w="28" w:type="dxa"/>
              <w:left w:w="28" w:type="dxa"/>
              <w:bottom w:w="28" w:type="dxa"/>
              <w:right w:w="28" w:type="dxa"/>
            </w:tcMar>
            <w:vAlign w:val="center"/>
          </w:tcPr>
          <w:p w14:paraId="15863CA7" w14:textId="77777777" w:rsidR="0099112C" w:rsidRPr="00A41C04" w:rsidRDefault="0099112C" w:rsidP="00256DEB">
            <w:pPr>
              <w:jc w:val="center"/>
            </w:pPr>
            <w:r w:rsidRPr="00A41C04">
              <w:rPr>
                <w:sz w:val="26"/>
              </w:rPr>
              <w:t>Lợi dụng chức vụ trong khi thi hành…</w:t>
            </w:r>
          </w:p>
        </w:tc>
        <w:tc>
          <w:tcPr>
            <w:tcW w:w="1339" w:type="dxa"/>
            <w:tcBorders>
              <w:top w:val="nil"/>
              <w:left w:val="nil"/>
              <w:bottom w:val="nil"/>
              <w:right w:val="single" w:sz="8" w:space="0" w:color="auto"/>
            </w:tcBorders>
            <w:tcMar>
              <w:top w:w="28" w:type="dxa"/>
              <w:left w:w="28" w:type="dxa"/>
              <w:bottom w:w="28" w:type="dxa"/>
              <w:right w:w="28" w:type="dxa"/>
            </w:tcMar>
            <w:vAlign w:val="center"/>
          </w:tcPr>
          <w:p w14:paraId="59D19BDF" w14:textId="77777777" w:rsidR="0099112C" w:rsidRPr="00A41C04" w:rsidRDefault="0099112C" w:rsidP="00256DEB">
            <w:pPr>
              <w:jc w:val="center"/>
            </w:pPr>
            <w:r w:rsidRPr="00A41C04">
              <w:rPr>
                <w:sz w:val="26"/>
              </w:rPr>
              <w:t>Lạm quyền trong khi thi hành…</w:t>
            </w:r>
          </w:p>
        </w:tc>
        <w:tc>
          <w:tcPr>
            <w:tcW w:w="1256" w:type="dxa"/>
            <w:tcBorders>
              <w:top w:val="nil"/>
              <w:left w:val="nil"/>
              <w:bottom w:val="nil"/>
              <w:right w:val="single" w:sz="8" w:space="0" w:color="auto"/>
            </w:tcBorders>
            <w:tcMar>
              <w:top w:w="28" w:type="dxa"/>
              <w:left w:w="28" w:type="dxa"/>
              <w:bottom w:w="28" w:type="dxa"/>
              <w:right w:w="28" w:type="dxa"/>
            </w:tcMar>
            <w:vAlign w:val="center"/>
          </w:tcPr>
          <w:p w14:paraId="5955A59C" w14:textId="77777777" w:rsidR="0099112C" w:rsidRPr="00A41C04" w:rsidRDefault="0099112C" w:rsidP="00256DEB">
            <w:pPr>
              <w:jc w:val="center"/>
            </w:pPr>
            <w:r w:rsidRPr="00A41C04">
              <w:rPr>
                <w:sz w:val="26"/>
              </w:rPr>
              <w:t>Lợi dụng CV, quyền hạn gây ảnh hưởng …</w:t>
            </w:r>
          </w:p>
        </w:tc>
        <w:tc>
          <w:tcPr>
            <w:tcW w:w="1271" w:type="dxa"/>
            <w:tcBorders>
              <w:top w:val="nil"/>
              <w:left w:val="nil"/>
              <w:bottom w:val="nil"/>
              <w:right w:val="single" w:sz="8" w:space="0" w:color="auto"/>
            </w:tcBorders>
            <w:tcMar>
              <w:top w:w="28" w:type="dxa"/>
              <w:left w:w="28" w:type="dxa"/>
              <w:bottom w:w="28" w:type="dxa"/>
              <w:right w:w="28" w:type="dxa"/>
            </w:tcMar>
            <w:vAlign w:val="center"/>
          </w:tcPr>
          <w:p w14:paraId="45BF2538" w14:textId="77777777" w:rsidR="0099112C" w:rsidRPr="00A41C04" w:rsidRDefault="0099112C" w:rsidP="00256DEB">
            <w:pPr>
              <w:jc w:val="center"/>
            </w:pPr>
            <w:r w:rsidRPr="00A41C04">
              <w:rPr>
                <w:sz w:val="26"/>
              </w:rPr>
              <w:t>Giả mạo trong công tác</w:t>
            </w:r>
          </w:p>
        </w:tc>
      </w:tr>
      <w:tr w:rsidR="0099112C" w:rsidRPr="00A41C04" w14:paraId="2DD968FA" w14:textId="77777777" w:rsidTr="00256DEB">
        <w:trPr>
          <w:jc w:val="center"/>
        </w:trPr>
        <w:tc>
          <w:tcPr>
            <w:tcW w:w="486" w:type="dxa"/>
            <w:vMerge/>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12AFAEEB" w14:textId="77777777" w:rsidR="0099112C" w:rsidRPr="00A41C04" w:rsidRDefault="0099112C" w:rsidP="00256DEB"/>
        </w:tc>
        <w:tc>
          <w:tcPr>
            <w:tcW w:w="4392"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78D61C20" w14:textId="77777777" w:rsidR="0099112C" w:rsidRPr="00A41C04" w:rsidRDefault="0099112C" w:rsidP="00256DEB"/>
        </w:tc>
        <w:tc>
          <w:tcPr>
            <w:tcW w:w="878" w:type="dxa"/>
            <w:vMerge/>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4901DEA7" w14:textId="77777777" w:rsidR="0099112C" w:rsidRPr="00A41C04" w:rsidRDefault="0099112C" w:rsidP="00256DEB"/>
        </w:tc>
        <w:tc>
          <w:tcPr>
            <w:tcW w:w="1223" w:type="dxa"/>
            <w:tcBorders>
              <w:top w:val="nil"/>
              <w:left w:val="nil"/>
              <w:bottom w:val="single" w:sz="8" w:space="0" w:color="auto"/>
              <w:right w:val="single" w:sz="8" w:space="0" w:color="auto"/>
            </w:tcBorders>
            <w:tcMar>
              <w:top w:w="28" w:type="dxa"/>
              <w:left w:w="28" w:type="dxa"/>
              <w:bottom w:w="28" w:type="dxa"/>
              <w:right w:w="28" w:type="dxa"/>
            </w:tcMar>
            <w:vAlign w:val="center"/>
          </w:tcPr>
          <w:p w14:paraId="67C77D37" w14:textId="77777777" w:rsidR="0099112C" w:rsidRPr="00A41C04" w:rsidRDefault="0099112C" w:rsidP="00256DEB">
            <w:pPr>
              <w:jc w:val="center"/>
            </w:pPr>
            <w:r w:rsidRPr="00A41C04">
              <w:rPr>
                <w:i/>
                <w:sz w:val="26"/>
              </w:rPr>
              <w:t>(Điều 353)</w:t>
            </w:r>
          </w:p>
        </w:tc>
        <w:tc>
          <w:tcPr>
            <w:tcW w:w="1248" w:type="dxa"/>
            <w:tcBorders>
              <w:top w:val="nil"/>
              <w:left w:val="nil"/>
              <w:bottom w:val="single" w:sz="8" w:space="0" w:color="auto"/>
              <w:right w:val="single" w:sz="8" w:space="0" w:color="auto"/>
            </w:tcBorders>
            <w:tcMar>
              <w:top w:w="28" w:type="dxa"/>
              <w:left w:w="28" w:type="dxa"/>
              <w:bottom w:w="28" w:type="dxa"/>
              <w:right w:w="28" w:type="dxa"/>
            </w:tcMar>
            <w:vAlign w:val="center"/>
          </w:tcPr>
          <w:p w14:paraId="6B1B8AEF" w14:textId="77777777" w:rsidR="0099112C" w:rsidRPr="00A41C04" w:rsidRDefault="0099112C" w:rsidP="00256DEB">
            <w:pPr>
              <w:jc w:val="center"/>
            </w:pPr>
            <w:r w:rsidRPr="00A41C04">
              <w:rPr>
                <w:i/>
                <w:sz w:val="26"/>
              </w:rPr>
              <w:t>(Điều 354)</w:t>
            </w:r>
          </w:p>
        </w:tc>
        <w:tc>
          <w:tcPr>
            <w:tcW w:w="1241" w:type="dxa"/>
            <w:tcBorders>
              <w:top w:val="nil"/>
              <w:left w:val="nil"/>
              <w:bottom w:val="single" w:sz="8" w:space="0" w:color="auto"/>
              <w:right w:val="single" w:sz="8" w:space="0" w:color="auto"/>
            </w:tcBorders>
            <w:tcMar>
              <w:top w:w="28" w:type="dxa"/>
              <w:left w:w="28" w:type="dxa"/>
              <w:bottom w:w="28" w:type="dxa"/>
              <w:right w:w="28" w:type="dxa"/>
            </w:tcMar>
            <w:vAlign w:val="center"/>
          </w:tcPr>
          <w:p w14:paraId="1AADD881" w14:textId="77777777" w:rsidR="0099112C" w:rsidRPr="00A41C04" w:rsidRDefault="0099112C" w:rsidP="00256DEB">
            <w:pPr>
              <w:jc w:val="center"/>
            </w:pPr>
            <w:r w:rsidRPr="00A41C04">
              <w:rPr>
                <w:i/>
                <w:sz w:val="26"/>
              </w:rPr>
              <w:t>(Điều 355)</w:t>
            </w:r>
          </w:p>
        </w:tc>
        <w:tc>
          <w:tcPr>
            <w:tcW w:w="1289" w:type="dxa"/>
            <w:tcBorders>
              <w:top w:val="nil"/>
              <w:left w:val="nil"/>
              <w:bottom w:val="single" w:sz="8" w:space="0" w:color="auto"/>
              <w:right w:val="single" w:sz="8" w:space="0" w:color="auto"/>
            </w:tcBorders>
            <w:tcMar>
              <w:top w:w="28" w:type="dxa"/>
              <w:left w:w="28" w:type="dxa"/>
              <w:bottom w:w="28" w:type="dxa"/>
              <w:right w:w="28" w:type="dxa"/>
            </w:tcMar>
            <w:vAlign w:val="center"/>
          </w:tcPr>
          <w:p w14:paraId="1A579313" w14:textId="77777777" w:rsidR="0099112C" w:rsidRPr="00A41C04" w:rsidRDefault="0099112C" w:rsidP="00256DEB">
            <w:pPr>
              <w:jc w:val="center"/>
            </w:pPr>
            <w:r w:rsidRPr="00A41C04">
              <w:rPr>
                <w:i/>
                <w:sz w:val="26"/>
              </w:rPr>
              <w:t>(Điều 356)</w:t>
            </w:r>
          </w:p>
        </w:tc>
        <w:tc>
          <w:tcPr>
            <w:tcW w:w="1339" w:type="dxa"/>
            <w:tcBorders>
              <w:top w:val="nil"/>
              <w:left w:val="nil"/>
              <w:bottom w:val="single" w:sz="8" w:space="0" w:color="auto"/>
              <w:right w:val="single" w:sz="8" w:space="0" w:color="auto"/>
            </w:tcBorders>
            <w:tcMar>
              <w:top w:w="28" w:type="dxa"/>
              <w:left w:w="28" w:type="dxa"/>
              <w:bottom w:w="28" w:type="dxa"/>
              <w:right w:w="28" w:type="dxa"/>
            </w:tcMar>
            <w:vAlign w:val="center"/>
          </w:tcPr>
          <w:p w14:paraId="2CB1FAF3" w14:textId="77777777" w:rsidR="0099112C" w:rsidRPr="00A41C04" w:rsidRDefault="0099112C" w:rsidP="00256DEB">
            <w:pPr>
              <w:jc w:val="center"/>
            </w:pPr>
            <w:r w:rsidRPr="00A41C04">
              <w:rPr>
                <w:i/>
                <w:sz w:val="26"/>
              </w:rPr>
              <w:t>(Điều 357)</w:t>
            </w:r>
          </w:p>
        </w:tc>
        <w:tc>
          <w:tcPr>
            <w:tcW w:w="1256" w:type="dxa"/>
            <w:tcBorders>
              <w:top w:val="nil"/>
              <w:left w:val="nil"/>
              <w:bottom w:val="single" w:sz="8" w:space="0" w:color="auto"/>
              <w:right w:val="single" w:sz="8" w:space="0" w:color="auto"/>
            </w:tcBorders>
            <w:tcMar>
              <w:top w:w="28" w:type="dxa"/>
              <w:left w:w="28" w:type="dxa"/>
              <w:bottom w:w="28" w:type="dxa"/>
              <w:right w:w="28" w:type="dxa"/>
            </w:tcMar>
            <w:vAlign w:val="center"/>
          </w:tcPr>
          <w:p w14:paraId="42F4F4D9" w14:textId="77777777" w:rsidR="0099112C" w:rsidRPr="00A41C04" w:rsidRDefault="0099112C" w:rsidP="00256DEB">
            <w:pPr>
              <w:jc w:val="center"/>
            </w:pPr>
            <w:r w:rsidRPr="00A41C04">
              <w:rPr>
                <w:i/>
                <w:sz w:val="26"/>
              </w:rPr>
              <w:t>(Điều 358)</w:t>
            </w:r>
          </w:p>
        </w:tc>
        <w:tc>
          <w:tcPr>
            <w:tcW w:w="1271" w:type="dxa"/>
            <w:tcBorders>
              <w:top w:val="nil"/>
              <w:left w:val="nil"/>
              <w:bottom w:val="single" w:sz="8" w:space="0" w:color="auto"/>
              <w:right w:val="single" w:sz="8" w:space="0" w:color="auto"/>
            </w:tcBorders>
            <w:tcMar>
              <w:top w:w="28" w:type="dxa"/>
              <w:left w:w="28" w:type="dxa"/>
              <w:bottom w:w="28" w:type="dxa"/>
              <w:right w:w="28" w:type="dxa"/>
            </w:tcMar>
            <w:vAlign w:val="center"/>
          </w:tcPr>
          <w:p w14:paraId="4A6207FE" w14:textId="77777777" w:rsidR="0099112C" w:rsidRPr="00A41C04" w:rsidRDefault="0099112C" w:rsidP="00256DEB">
            <w:pPr>
              <w:jc w:val="center"/>
            </w:pPr>
            <w:r w:rsidRPr="00A41C04">
              <w:rPr>
                <w:i/>
                <w:sz w:val="26"/>
              </w:rPr>
              <w:t>(Điều 359)</w:t>
            </w:r>
          </w:p>
        </w:tc>
      </w:tr>
      <w:tr w:rsidR="0099112C" w:rsidRPr="00A41C04" w14:paraId="6B876C51" w14:textId="77777777" w:rsidTr="00256DEB">
        <w:trPr>
          <w:jc w:val="center"/>
        </w:trPr>
        <w:tc>
          <w:tcPr>
            <w:tcW w:w="486" w:type="dxa"/>
            <w:tcBorders>
              <w:top w:val="single" w:sz="8" w:space="0" w:color="auto"/>
              <w:left w:val="single" w:sz="8" w:space="0" w:color="auto"/>
              <w:bottom w:val="dotted" w:sz="4" w:space="0" w:color="auto"/>
              <w:right w:val="single" w:sz="6" w:space="0" w:color="auto"/>
            </w:tcBorders>
            <w:tcMar>
              <w:top w:w="28" w:type="dxa"/>
              <w:left w:w="28" w:type="dxa"/>
              <w:bottom w:w="28" w:type="dxa"/>
              <w:right w:w="28" w:type="dxa"/>
            </w:tcMar>
          </w:tcPr>
          <w:p w14:paraId="089D0029" w14:textId="77777777" w:rsidR="0099112C" w:rsidRPr="00A41C04" w:rsidRDefault="0099112C" w:rsidP="00256DEB">
            <w:pPr>
              <w:jc w:val="center"/>
            </w:pPr>
            <w:r w:rsidRPr="00A41C04">
              <w:rPr>
                <w:b/>
                <w:bCs/>
              </w:rPr>
              <w:t>I</w:t>
            </w:r>
          </w:p>
        </w:tc>
        <w:tc>
          <w:tcPr>
            <w:tcW w:w="14137" w:type="dxa"/>
            <w:gridSpan w:val="9"/>
            <w:tcBorders>
              <w:top w:val="single" w:sz="8" w:space="0" w:color="auto"/>
              <w:left w:val="single" w:sz="6" w:space="0" w:color="auto"/>
              <w:bottom w:val="dotted" w:sz="4" w:space="0" w:color="auto"/>
              <w:right w:val="single" w:sz="8" w:space="0" w:color="auto"/>
            </w:tcBorders>
            <w:tcMar>
              <w:top w:w="28" w:type="dxa"/>
              <w:left w:w="28" w:type="dxa"/>
              <w:bottom w:w="28" w:type="dxa"/>
              <w:right w:w="28" w:type="dxa"/>
            </w:tcMar>
          </w:tcPr>
          <w:p w14:paraId="0A1BE75C" w14:textId="77777777" w:rsidR="0099112C" w:rsidRPr="00A41C04" w:rsidRDefault="0099112C" w:rsidP="00256DEB">
            <w:pPr>
              <w:jc w:val="both"/>
            </w:pPr>
            <w:r w:rsidRPr="00A41C04">
              <w:rPr>
                <w:b/>
                <w:bCs/>
              </w:rPr>
              <w:t>ÁN PHẢI GIẢI QUYẾT</w:t>
            </w:r>
          </w:p>
        </w:tc>
      </w:tr>
      <w:tr w:rsidR="0099112C" w:rsidRPr="00A41C04" w14:paraId="0D1CD3CA"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5534C99"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AE5616" w14:textId="77777777" w:rsidR="0099112C" w:rsidRPr="00A41C04" w:rsidRDefault="0099112C" w:rsidP="00256DEB">
            <w:r w:rsidRPr="00A41C04">
              <w:t>Vụ cũ còn lại</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294EED"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C5B822"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135C89F"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5E2E3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31ECAA4"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50E24C"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D066CF4"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A8EA355" w14:textId="77777777" w:rsidR="0099112C" w:rsidRPr="00A41C04" w:rsidRDefault="0099112C" w:rsidP="00256DEB">
            <w:pPr>
              <w:jc w:val="center"/>
            </w:pPr>
            <w:r w:rsidRPr="00A41C04">
              <w:t> </w:t>
            </w:r>
          </w:p>
        </w:tc>
      </w:tr>
      <w:tr w:rsidR="0099112C" w:rsidRPr="00A41C04" w14:paraId="771B9183"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5F5B30B"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DE26B7C"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242609E"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816ECE"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B84B3C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F16BBA"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4BE8C45"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D181AC4"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C7BA08"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9387CE1" w14:textId="77777777" w:rsidR="0099112C" w:rsidRPr="00A41C04" w:rsidRDefault="0099112C" w:rsidP="00256DEB">
            <w:pPr>
              <w:jc w:val="center"/>
            </w:pPr>
            <w:r w:rsidRPr="00A41C04">
              <w:t> </w:t>
            </w:r>
          </w:p>
        </w:tc>
      </w:tr>
      <w:tr w:rsidR="0099112C" w:rsidRPr="00A41C04" w14:paraId="6A38861D"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7AA3D42"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8FCF1C1" w14:textId="77777777" w:rsidR="0099112C" w:rsidRPr="00A41C04" w:rsidRDefault="0099112C" w:rsidP="00256DEB">
            <w:r w:rsidRPr="00A41C04">
              <w:t>Vụ mới thụ lý</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D35ECA"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E857E2"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802D2E"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D51FA68"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D002034"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8E0479D"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283696"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4C30F8E" w14:textId="77777777" w:rsidR="0099112C" w:rsidRPr="00A41C04" w:rsidRDefault="0099112C" w:rsidP="00256DEB">
            <w:pPr>
              <w:jc w:val="center"/>
            </w:pPr>
            <w:r w:rsidRPr="00A41C04">
              <w:t> </w:t>
            </w:r>
          </w:p>
        </w:tc>
      </w:tr>
      <w:tr w:rsidR="0099112C" w:rsidRPr="00A41C04" w14:paraId="5BE02281"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57DE3F9"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9F8E58"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247301"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65CA736"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877EC9"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17B964"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12FF909"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71A198"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A50F718"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F243A5E" w14:textId="77777777" w:rsidR="0099112C" w:rsidRPr="00A41C04" w:rsidRDefault="0099112C" w:rsidP="00256DEB">
            <w:pPr>
              <w:jc w:val="center"/>
            </w:pPr>
            <w:r w:rsidRPr="00A41C04">
              <w:t> </w:t>
            </w:r>
          </w:p>
        </w:tc>
      </w:tr>
      <w:tr w:rsidR="0099112C" w:rsidRPr="00A41C04" w14:paraId="28484F6F"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098A088" w14:textId="77777777" w:rsidR="0099112C" w:rsidRPr="00A41C04" w:rsidRDefault="0099112C" w:rsidP="00256DEB">
            <w:pPr>
              <w:jc w:val="center"/>
            </w:pPr>
            <w:r w:rsidRPr="00A41C04">
              <w:rPr>
                <w:b/>
                <w:bCs/>
              </w:rPr>
              <w:t>II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A5349F0" w14:textId="77777777" w:rsidR="0099112C" w:rsidRPr="00A41C04" w:rsidRDefault="0099112C" w:rsidP="00256DEB">
            <w:pPr>
              <w:jc w:val="both"/>
            </w:pPr>
            <w:r w:rsidRPr="00A41C04">
              <w:rPr>
                <w:b/>
                <w:bCs/>
              </w:rPr>
              <w:t>PHÂN TÍCH ÁN PHẢI GIẢI QUYẾT</w:t>
            </w:r>
          </w:p>
        </w:tc>
      </w:tr>
      <w:tr w:rsidR="0099112C" w:rsidRPr="00A41C04" w14:paraId="7205291C"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91C2798"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827DCFE" w14:textId="77777777" w:rsidR="0099112C" w:rsidRPr="00A41C04" w:rsidRDefault="0099112C" w:rsidP="00256DEB">
            <w:r w:rsidRPr="00A41C04">
              <w:t xml:space="preserve">Chuyển hồ sơ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55CFF8"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31832D0"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62279D"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A96618A"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28CB1D"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6050B85"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97F46A"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2884D2A" w14:textId="77777777" w:rsidR="0099112C" w:rsidRPr="00A41C04" w:rsidRDefault="0099112C" w:rsidP="00256DEB">
            <w:pPr>
              <w:jc w:val="center"/>
            </w:pPr>
            <w:r w:rsidRPr="00A41C04">
              <w:t> </w:t>
            </w:r>
          </w:p>
        </w:tc>
      </w:tr>
      <w:tr w:rsidR="0099112C" w:rsidRPr="00A41C04" w14:paraId="3271738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B0703E4"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72D313F"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C71B8C"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78A5A6"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779857"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1BFC93"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EB56B5F"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E4D86F"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4FC149"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CB6F8BF" w14:textId="77777777" w:rsidR="0099112C" w:rsidRPr="00A41C04" w:rsidRDefault="0099112C" w:rsidP="00256DEB">
            <w:pPr>
              <w:jc w:val="center"/>
            </w:pPr>
            <w:r w:rsidRPr="00A41C04">
              <w:t> </w:t>
            </w:r>
          </w:p>
        </w:tc>
      </w:tr>
      <w:tr w:rsidR="0099112C" w:rsidRPr="00A41C04" w14:paraId="1EFC3AE9"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56AE2F5"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9198B6" w14:textId="77777777" w:rsidR="0099112C" w:rsidRPr="00A41C04" w:rsidRDefault="0099112C" w:rsidP="00256DEB">
            <w:r w:rsidRPr="00A41C04">
              <w:t xml:space="preserve">Đình chỉ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C9C5170"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3ED0EED"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86280BF"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F219E5"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3D83F5B"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A0365BE"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630223"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455E9EE" w14:textId="77777777" w:rsidR="0099112C" w:rsidRPr="00A41C04" w:rsidRDefault="0099112C" w:rsidP="00256DEB">
            <w:pPr>
              <w:jc w:val="center"/>
            </w:pPr>
            <w:r w:rsidRPr="00A41C04">
              <w:t> </w:t>
            </w:r>
          </w:p>
        </w:tc>
      </w:tr>
      <w:tr w:rsidR="0099112C" w:rsidRPr="00A41C04" w14:paraId="650A1A40"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D6CC267"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6AC760"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B6FA588"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2E55AF"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D99D70A"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1DB8ADF"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E6B90F7"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FA50243"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549677"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01D09B4" w14:textId="77777777" w:rsidR="0099112C" w:rsidRPr="00A41C04" w:rsidRDefault="0099112C" w:rsidP="00256DEB">
            <w:pPr>
              <w:jc w:val="center"/>
            </w:pPr>
            <w:r w:rsidRPr="00A41C04">
              <w:t> </w:t>
            </w:r>
          </w:p>
        </w:tc>
      </w:tr>
      <w:tr w:rsidR="0099112C" w:rsidRPr="00A41C04" w14:paraId="29AD0572"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F9DFD9D" w14:textId="77777777" w:rsidR="0099112C" w:rsidRPr="00A41C04" w:rsidRDefault="0099112C" w:rsidP="00256DEB">
            <w:pPr>
              <w:jc w:val="center"/>
            </w:pPr>
            <w:r w:rsidRPr="00A41C04">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B174D3E" w14:textId="77777777" w:rsidR="0099112C" w:rsidRPr="00A41C04" w:rsidRDefault="0099112C" w:rsidP="00256DEB">
            <w:r w:rsidRPr="00A41C04">
              <w:t>Trả hồ sơ cho VKS</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7FB423A"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288AE8"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765A5F8"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9D0412"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FB1EC5F"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C5DD71"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CCD0539"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04E5F5C" w14:textId="77777777" w:rsidR="0099112C" w:rsidRPr="00A41C04" w:rsidRDefault="0099112C" w:rsidP="00256DEB">
            <w:pPr>
              <w:jc w:val="center"/>
            </w:pPr>
            <w:r w:rsidRPr="00A41C04">
              <w:t> </w:t>
            </w:r>
          </w:p>
        </w:tc>
      </w:tr>
      <w:tr w:rsidR="0099112C" w:rsidRPr="00A41C04" w14:paraId="04F9E92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DB6A2A7"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8AE25F"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51B1A2B"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BC7E4A6"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E9B860E"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728115"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CECCBD"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91146D"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C9620E"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6C37F5D" w14:textId="77777777" w:rsidR="0099112C" w:rsidRPr="00A41C04" w:rsidRDefault="0099112C" w:rsidP="00256DEB">
            <w:pPr>
              <w:jc w:val="center"/>
            </w:pPr>
            <w:r w:rsidRPr="00A41C04">
              <w:t> </w:t>
            </w:r>
          </w:p>
        </w:tc>
      </w:tr>
      <w:tr w:rsidR="0099112C" w:rsidRPr="00A41C04" w14:paraId="0FA3438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2734DC0" w14:textId="77777777" w:rsidR="0099112C" w:rsidRPr="00A41C04" w:rsidRDefault="0099112C" w:rsidP="00256DEB">
            <w:pPr>
              <w:jc w:val="center"/>
            </w:pPr>
            <w:r w:rsidRPr="00A41C04">
              <w:t>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7A6F88" w14:textId="77777777" w:rsidR="0099112C" w:rsidRPr="00A41C04" w:rsidRDefault="0099112C" w:rsidP="00256DEB">
            <w:r w:rsidRPr="00A41C04">
              <w:t xml:space="preserve">Đã xét xử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157167"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1AC4159"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53F7BA"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8539946"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2BF243"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F9DA65"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3C174E"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A56D12C" w14:textId="77777777" w:rsidR="0099112C" w:rsidRPr="00A41C04" w:rsidRDefault="0099112C" w:rsidP="00256DEB">
            <w:pPr>
              <w:jc w:val="center"/>
            </w:pPr>
            <w:r w:rsidRPr="00A41C04">
              <w:t> </w:t>
            </w:r>
          </w:p>
        </w:tc>
      </w:tr>
      <w:tr w:rsidR="0099112C" w:rsidRPr="00A41C04" w14:paraId="21E5211B"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5634567" w14:textId="77777777" w:rsidR="0099112C" w:rsidRPr="00A41C04" w:rsidRDefault="0099112C" w:rsidP="00256DEB">
            <w:pPr>
              <w:jc w:val="center"/>
            </w:pPr>
            <w:r w:rsidRPr="00A41C04">
              <w:lastRenderedPageBreak/>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6A3757" w14:textId="77777777" w:rsidR="0099112C" w:rsidRPr="00A41C04" w:rsidRDefault="0099112C" w:rsidP="00256DEB">
            <w:r w:rsidRPr="00A41C04">
              <w:t>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D9E3EB"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F0963A5"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40906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5F082A1"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D031B5"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0FB0B6"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FB2CA8"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EECEA4B" w14:textId="77777777" w:rsidR="0099112C" w:rsidRPr="00A41C04" w:rsidRDefault="0099112C" w:rsidP="00256DEB">
            <w:pPr>
              <w:jc w:val="center"/>
            </w:pPr>
            <w:r w:rsidRPr="00A41C04">
              <w:t> </w:t>
            </w:r>
          </w:p>
        </w:tc>
      </w:tr>
      <w:tr w:rsidR="0099112C" w:rsidRPr="00A41C04" w14:paraId="693DCD1F"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E33D04A" w14:textId="77777777" w:rsidR="0099112C" w:rsidRPr="00A41C04" w:rsidRDefault="0099112C" w:rsidP="00256DEB">
            <w:pPr>
              <w:jc w:val="center"/>
            </w:pPr>
            <w:r w:rsidRPr="00A41C04">
              <w:t>5</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CA8BA9" w14:textId="77777777" w:rsidR="0099112C" w:rsidRPr="00A41C04" w:rsidRDefault="0099112C" w:rsidP="00256DEB">
            <w:r w:rsidRPr="00A41C04">
              <w:t>Số vụ án điểm hoặc xử lưu động</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95CB812"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50E7708"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F96EB5"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A18F8E2"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10DBDA"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CF2DA9"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71782B7"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BFE638B" w14:textId="77777777" w:rsidR="0099112C" w:rsidRPr="00A41C04" w:rsidRDefault="0099112C" w:rsidP="00256DEB">
            <w:pPr>
              <w:jc w:val="center"/>
            </w:pPr>
            <w:r w:rsidRPr="00A41C04">
              <w:t> </w:t>
            </w:r>
          </w:p>
        </w:tc>
      </w:tr>
      <w:tr w:rsidR="0099112C" w:rsidRPr="00A41C04" w14:paraId="19E737A8"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2F30165" w14:textId="77777777" w:rsidR="0099112C" w:rsidRPr="00A41C04" w:rsidRDefault="0099112C" w:rsidP="00256DEB">
            <w:pPr>
              <w:jc w:val="center"/>
            </w:pPr>
            <w:r w:rsidRPr="00A41C04">
              <w:t>6</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F893F15" w14:textId="77777777" w:rsidR="0099112C" w:rsidRPr="00A41C04" w:rsidRDefault="0099112C" w:rsidP="00256DEB">
            <w:r w:rsidRPr="00A41C04">
              <w:t>Số vụ án xử theo thủ tục rút gọn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F45D5BC"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255442"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1E1BFB"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2421E9"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F35A431"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7E8964A"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0DA47FC"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10863BD" w14:textId="77777777" w:rsidR="0099112C" w:rsidRPr="00A41C04" w:rsidRDefault="0099112C" w:rsidP="00256DEB">
            <w:pPr>
              <w:jc w:val="center"/>
            </w:pPr>
            <w:r w:rsidRPr="00A41C04">
              <w:t> </w:t>
            </w:r>
          </w:p>
        </w:tc>
      </w:tr>
      <w:tr w:rsidR="0099112C" w:rsidRPr="00A41C04" w14:paraId="6DCBD3F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64EF462" w14:textId="77777777" w:rsidR="0099112C" w:rsidRPr="00A41C04" w:rsidRDefault="0099112C" w:rsidP="00256DEB">
            <w:pPr>
              <w:jc w:val="center"/>
            </w:pPr>
            <w:r w:rsidRPr="00A41C04">
              <w:t>7</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E0230F7" w14:textId="77777777" w:rsidR="0099112C" w:rsidRPr="00A41C04" w:rsidRDefault="0099112C" w:rsidP="00256DEB">
            <w:pPr>
              <w:jc w:val="both"/>
            </w:pPr>
            <w:r w:rsidRPr="00A41C04">
              <w:t>Số vụ có người bào chữa, bảo vệ quyền, lợi ích cho đương sự</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1D33A5"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C531875"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DE205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8B695F"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D562B17"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BFF96F"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8D0D656"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EBB983B" w14:textId="77777777" w:rsidR="0099112C" w:rsidRPr="00A41C04" w:rsidRDefault="0099112C" w:rsidP="00256DEB">
            <w:pPr>
              <w:jc w:val="center"/>
            </w:pPr>
            <w:r w:rsidRPr="00A41C04">
              <w:t> </w:t>
            </w:r>
          </w:p>
        </w:tc>
      </w:tr>
      <w:tr w:rsidR="0099112C" w:rsidRPr="00A41C04" w14:paraId="2D764020"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F9098D5" w14:textId="77777777" w:rsidR="0099112C" w:rsidRPr="00A41C04" w:rsidRDefault="0099112C" w:rsidP="00256DEB">
            <w:pPr>
              <w:jc w:val="center"/>
            </w:pPr>
            <w:r w:rsidRPr="00A41C04">
              <w:rPr>
                <w:b/>
                <w:bCs/>
              </w:rPr>
              <w:t>III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943EA0A" w14:textId="77777777" w:rsidR="0099112C" w:rsidRPr="00A41C04" w:rsidRDefault="0099112C" w:rsidP="00256DEB">
            <w:pPr>
              <w:jc w:val="both"/>
            </w:pPr>
            <w:r w:rsidRPr="00A41C04">
              <w:rPr>
                <w:b/>
                <w:bCs/>
              </w:rPr>
              <w:t>ÁN CÒN LẠI</w:t>
            </w:r>
          </w:p>
        </w:tc>
      </w:tr>
      <w:tr w:rsidR="0099112C" w:rsidRPr="00A41C04" w14:paraId="254888F2"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C86D1D6"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B2CB9C9" w14:textId="77777777" w:rsidR="0099112C" w:rsidRPr="00A41C04" w:rsidRDefault="0099112C" w:rsidP="00256DEB">
            <w:r w:rsidRPr="00A41C04">
              <w:t>Số vụ án còn lại</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E032F5"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D0F99C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8C1B2D"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FB4EC3"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3095845"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8C2935"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159D71"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C459A98" w14:textId="77777777" w:rsidR="0099112C" w:rsidRPr="00A41C04" w:rsidRDefault="0099112C" w:rsidP="00256DEB">
            <w:pPr>
              <w:jc w:val="center"/>
            </w:pPr>
            <w:r w:rsidRPr="00A41C04">
              <w:t> </w:t>
            </w:r>
          </w:p>
        </w:tc>
      </w:tr>
      <w:tr w:rsidR="0099112C" w:rsidRPr="00A41C04" w14:paraId="7E479FAF"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ABA6994"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713F6A"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F9A8784"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4DD422"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CFD58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3F3FDC"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81AE05"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4FDBA27"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DB36D3"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8D2E928" w14:textId="77777777" w:rsidR="0099112C" w:rsidRPr="00A41C04" w:rsidRDefault="0099112C" w:rsidP="00256DEB">
            <w:pPr>
              <w:jc w:val="center"/>
            </w:pPr>
            <w:r w:rsidRPr="00A41C04">
              <w:t> </w:t>
            </w:r>
          </w:p>
        </w:tc>
      </w:tr>
      <w:tr w:rsidR="0099112C" w:rsidRPr="00A41C04" w14:paraId="4521CE21"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CC5FBF4"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25F9162" w14:textId="77777777" w:rsidR="0099112C" w:rsidRPr="00A41C04" w:rsidRDefault="0099112C" w:rsidP="00256DEB">
            <w:r w:rsidRPr="00A41C04">
              <w:t>Số vụ tạm đình chỉ</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596352"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B443169"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283CD9"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B3110B"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A1C662"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449350"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D44BB1"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56880CA" w14:textId="77777777" w:rsidR="0099112C" w:rsidRPr="00A41C04" w:rsidRDefault="0099112C" w:rsidP="00256DEB">
            <w:pPr>
              <w:jc w:val="center"/>
            </w:pPr>
            <w:r w:rsidRPr="00A41C04">
              <w:t> </w:t>
            </w:r>
          </w:p>
        </w:tc>
      </w:tr>
      <w:tr w:rsidR="0099112C" w:rsidRPr="00A41C04" w14:paraId="1A3E0AD7"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CED8E7F"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80750F"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176889"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12306E"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0D8B70A"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4F2D4A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D3B760"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2E88A8"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73D8A5F"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EF22339" w14:textId="77777777" w:rsidR="0099112C" w:rsidRPr="00A41C04" w:rsidRDefault="0099112C" w:rsidP="00256DEB">
            <w:pPr>
              <w:jc w:val="center"/>
            </w:pPr>
            <w:r w:rsidRPr="00A41C04">
              <w:t> </w:t>
            </w:r>
          </w:p>
        </w:tc>
      </w:tr>
      <w:tr w:rsidR="0099112C" w:rsidRPr="00A41C04" w14:paraId="78EC5F5A"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932985F" w14:textId="77777777" w:rsidR="0099112C" w:rsidRPr="00A41C04" w:rsidRDefault="0099112C" w:rsidP="00256DEB">
            <w:pPr>
              <w:jc w:val="center"/>
            </w:pPr>
            <w:r w:rsidRPr="00A41C04">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0C4C2F" w14:textId="77777777" w:rsidR="0099112C" w:rsidRPr="00A41C04" w:rsidRDefault="0099112C" w:rsidP="00256DEB">
            <w:r w:rsidRPr="00A41C04">
              <w:t>Số vụ để quá hạn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3D3481E"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B8284B6"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929FD79"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AEE1679"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E1022F"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1DCA4C"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2E69DF4"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4465309" w14:textId="77777777" w:rsidR="0099112C" w:rsidRPr="00A41C04" w:rsidRDefault="0099112C" w:rsidP="00256DEB">
            <w:pPr>
              <w:jc w:val="center"/>
            </w:pPr>
            <w:r w:rsidRPr="00A41C04">
              <w:t> </w:t>
            </w:r>
          </w:p>
        </w:tc>
      </w:tr>
      <w:tr w:rsidR="0099112C" w:rsidRPr="00A41C04" w14:paraId="1396A8A6"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F1303CC" w14:textId="77777777" w:rsidR="0099112C" w:rsidRPr="00A41C04" w:rsidRDefault="0099112C" w:rsidP="00256DEB">
            <w:pPr>
              <w:jc w:val="center"/>
            </w:pPr>
            <w:r w:rsidRPr="00A41C04">
              <w:rPr>
                <w:b/>
                <w:bCs/>
              </w:rPr>
              <w:t>IV</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7856594" w14:textId="77777777" w:rsidR="0099112C" w:rsidRPr="00A41C04" w:rsidRDefault="0099112C" w:rsidP="00256DEB">
            <w:pPr>
              <w:jc w:val="both"/>
            </w:pPr>
            <w:r w:rsidRPr="00A41C04">
              <w:rPr>
                <w:b/>
                <w:bCs/>
              </w:rPr>
              <w:t>PHÂN TÍCH SỐ BỊ CÁO ĐÃ XÉT XỬ</w:t>
            </w:r>
          </w:p>
        </w:tc>
      </w:tr>
      <w:tr w:rsidR="0099112C" w:rsidRPr="00A41C04" w14:paraId="3CE91719"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5D09F88"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84D2DC" w14:textId="77777777" w:rsidR="0099112C" w:rsidRPr="00A41C04" w:rsidRDefault="0099112C" w:rsidP="00256DEB">
            <w:r w:rsidRPr="00A41C04">
              <w:t>Không có tội</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9A3371"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B430B9"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BDE54D"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E12885F"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0696B4"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FD04A57"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4C0A202"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D13D542" w14:textId="77777777" w:rsidR="0099112C" w:rsidRPr="00A41C04" w:rsidRDefault="0099112C" w:rsidP="00256DEB">
            <w:pPr>
              <w:jc w:val="center"/>
            </w:pPr>
            <w:r w:rsidRPr="00A41C04">
              <w:t> </w:t>
            </w:r>
          </w:p>
        </w:tc>
      </w:tr>
      <w:tr w:rsidR="0099112C" w:rsidRPr="00A41C04" w14:paraId="1EA3FA1A"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527F6EB"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938713B" w14:textId="77777777" w:rsidR="0099112C" w:rsidRPr="00A41C04" w:rsidRDefault="0099112C" w:rsidP="00256DEB">
            <w:r w:rsidRPr="00A41C04">
              <w:t>Miễn TNHS hoặc miễn hình phạt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5CD8CD"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5F5E765"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5BAED00"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F22F4A2"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B0FF0AC"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D90E036"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F6367C"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594F5BB" w14:textId="77777777" w:rsidR="0099112C" w:rsidRPr="00A41C04" w:rsidRDefault="0099112C" w:rsidP="00256DEB">
            <w:pPr>
              <w:jc w:val="center"/>
            </w:pPr>
            <w:r w:rsidRPr="00A41C04">
              <w:t> </w:t>
            </w:r>
          </w:p>
        </w:tc>
      </w:tr>
      <w:tr w:rsidR="0099112C" w:rsidRPr="00A41C04" w14:paraId="23027F35"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3BE71E4" w14:textId="77777777" w:rsidR="0099112C" w:rsidRPr="00A41C04" w:rsidRDefault="0099112C" w:rsidP="00256DEB">
            <w:pPr>
              <w:jc w:val="center"/>
            </w:pPr>
            <w:r w:rsidRPr="00A41C04">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240562" w14:textId="77777777" w:rsidR="0099112C" w:rsidRPr="00A41C04" w:rsidRDefault="0099112C" w:rsidP="00256DEB">
            <w:r w:rsidRPr="00A41C04">
              <w:t xml:space="preserve">Đưa vào trường giáo dưỡng hoặc giáo dục tại địa phương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CEF3400"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AAD511"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BCCAB0"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B88FC9"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37107A9"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3F989D"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CE9E0C"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D91F220" w14:textId="77777777" w:rsidR="0099112C" w:rsidRPr="00A41C04" w:rsidRDefault="0099112C" w:rsidP="00256DEB">
            <w:pPr>
              <w:jc w:val="center"/>
            </w:pPr>
            <w:r w:rsidRPr="00A41C04">
              <w:t> </w:t>
            </w:r>
          </w:p>
        </w:tc>
      </w:tr>
      <w:tr w:rsidR="0099112C" w:rsidRPr="00A41C04" w14:paraId="466037DC"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1D6D5F8" w14:textId="77777777" w:rsidR="0099112C" w:rsidRPr="00A41C04" w:rsidRDefault="0099112C" w:rsidP="00256DEB">
            <w:pPr>
              <w:jc w:val="center"/>
            </w:pPr>
            <w:r w:rsidRPr="00A41C04">
              <w:t>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DB4A09" w14:textId="77777777" w:rsidR="0099112C" w:rsidRPr="00A41C04" w:rsidRDefault="0099112C" w:rsidP="00256DEB">
            <w:r w:rsidRPr="00A41C04">
              <w:t>Trục xuất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B404ED"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12DC0C7"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349737B"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3DFD96D"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DA4F6BB"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9A1D08"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587F1E"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111791D" w14:textId="77777777" w:rsidR="0099112C" w:rsidRPr="00A41C04" w:rsidRDefault="0099112C" w:rsidP="00256DEB">
            <w:pPr>
              <w:jc w:val="center"/>
            </w:pPr>
            <w:r w:rsidRPr="00A41C04">
              <w:t> </w:t>
            </w:r>
          </w:p>
        </w:tc>
      </w:tr>
      <w:tr w:rsidR="0099112C" w:rsidRPr="00A41C04" w14:paraId="12EF8A80"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44BC32B" w14:textId="77777777" w:rsidR="0099112C" w:rsidRPr="00A41C04" w:rsidRDefault="0099112C" w:rsidP="00256DEB">
            <w:pPr>
              <w:jc w:val="center"/>
            </w:pPr>
            <w:r w:rsidRPr="00A41C04">
              <w:t>5</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8B3711" w14:textId="77777777" w:rsidR="0099112C" w:rsidRPr="00A41C04" w:rsidRDefault="0099112C" w:rsidP="00256DEB">
            <w:r w:rsidRPr="00A41C04">
              <w:t>Cảnh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CC5721"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373933"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9A1372"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4E8E5EA"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C91241"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DCE360E"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AFCAD40"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A8F34F5" w14:textId="77777777" w:rsidR="0099112C" w:rsidRPr="00A41C04" w:rsidRDefault="0099112C" w:rsidP="00256DEB">
            <w:pPr>
              <w:jc w:val="center"/>
            </w:pPr>
            <w:r w:rsidRPr="00A41C04">
              <w:t> </w:t>
            </w:r>
          </w:p>
        </w:tc>
      </w:tr>
      <w:tr w:rsidR="0099112C" w:rsidRPr="00A41C04" w14:paraId="2EC64B43"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AA10EC5" w14:textId="77777777" w:rsidR="0099112C" w:rsidRPr="00A41C04" w:rsidRDefault="0099112C" w:rsidP="00256DEB">
            <w:pPr>
              <w:jc w:val="center"/>
            </w:pPr>
            <w:r w:rsidRPr="00A41C04">
              <w:t>6</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FC04CDE" w14:textId="77777777" w:rsidR="0099112C" w:rsidRPr="00A41C04" w:rsidRDefault="0099112C" w:rsidP="00256DEB">
            <w:r w:rsidRPr="00A41C04">
              <w:t>Phạt tiền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F51CE6A"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68BCAF"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D1B48EF"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AC9DDFA"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55A1E8"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30EBD8"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D4778A"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5FABA34" w14:textId="77777777" w:rsidR="0099112C" w:rsidRPr="00A41C04" w:rsidRDefault="0099112C" w:rsidP="00256DEB">
            <w:pPr>
              <w:jc w:val="center"/>
            </w:pPr>
            <w:r w:rsidRPr="00A41C04">
              <w:t> </w:t>
            </w:r>
          </w:p>
        </w:tc>
      </w:tr>
      <w:tr w:rsidR="0099112C" w:rsidRPr="00A41C04" w14:paraId="348EFE5D"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8421240" w14:textId="77777777" w:rsidR="0099112C" w:rsidRPr="00A41C04" w:rsidRDefault="0099112C" w:rsidP="00256DEB">
            <w:pPr>
              <w:jc w:val="center"/>
            </w:pPr>
            <w:r w:rsidRPr="00A41C04">
              <w:t>7</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9C2CA9C" w14:textId="77777777" w:rsidR="0099112C" w:rsidRPr="00A41C04" w:rsidRDefault="0099112C" w:rsidP="00256DEB">
            <w:r w:rsidRPr="00A41C04">
              <w:t>Cải tạo không giam giữ</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E3A6B3"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87F0DA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D3C6802"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16EFD7A"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9FF08C3"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FFF9B5"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1B5891"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E2174EA" w14:textId="77777777" w:rsidR="0099112C" w:rsidRPr="00A41C04" w:rsidRDefault="0099112C" w:rsidP="00256DEB">
            <w:pPr>
              <w:jc w:val="center"/>
            </w:pPr>
            <w:r w:rsidRPr="00A41C04">
              <w:t> </w:t>
            </w:r>
          </w:p>
        </w:tc>
      </w:tr>
      <w:tr w:rsidR="0099112C" w:rsidRPr="00A41C04" w14:paraId="68DEAEBF"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CC108F4" w14:textId="77777777" w:rsidR="0099112C" w:rsidRPr="00A41C04" w:rsidRDefault="0099112C" w:rsidP="00256DEB">
            <w:pPr>
              <w:jc w:val="center"/>
            </w:pPr>
            <w:r w:rsidRPr="00A41C04">
              <w:t>8</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4816A4F" w14:textId="77777777" w:rsidR="0099112C" w:rsidRPr="00A41C04" w:rsidRDefault="0099112C" w:rsidP="00256DEB">
            <w:r w:rsidRPr="00A41C04">
              <w:t>Cho hưởng án treo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3D8214E"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82878E"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B96FA5F"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A0FF9A8"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E998A6"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991BA05"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69A47FB"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7C843D2" w14:textId="77777777" w:rsidR="0099112C" w:rsidRPr="00A41C04" w:rsidRDefault="0099112C" w:rsidP="00256DEB">
            <w:pPr>
              <w:jc w:val="center"/>
            </w:pPr>
            <w:r w:rsidRPr="00A41C04">
              <w:t> </w:t>
            </w:r>
          </w:p>
        </w:tc>
      </w:tr>
      <w:tr w:rsidR="0099112C" w:rsidRPr="00A41C04" w14:paraId="5D547745"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1E2BEF6" w14:textId="77777777" w:rsidR="0099112C" w:rsidRPr="00A41C04" w:rsidRDefault="0099112C" w:rsidP="00256DEB">
            <w:pPr>
              <w:jc w:val="center"/>
            </w:pPr>
            <w:r w:rsidRPr="00A41C04">
              <w:t>9</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2C4BA96" w14:textId="77777777" w:rsidR="0099112C" w:rsidRPr="00A41C04" w:rsidRDefault="0099112C" w:rsidP="00256DEB">
            <w:r w:rsidRPr="00A41C04">
              <w:t>Tù từ 3 năm trở xuống</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36D074"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1E7C251"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3165E8B"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35A80E"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7CE55A"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776403"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24485C3"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9CC4A8A" w14:textId="77777777" w:rsidR="0099112C" w:rsidRPr="00A41C04" w:rsidRDefault="0099112C" w:rsidP="00256DEB">
            <w:pPr>
              <w:jc w:val="center"/>
            </w:pPr>
            <w:r w:rsidRPr="00A41C04">
              <w:t> </w:t>
            </w:r>
          </w:p>
        </w:tc>
      </w:tr>
      <w:tr w:rsidR="0099112C" w:rsidRPr="00A41C04" w14:paraId="048E678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C708037" w14:textId="77777777" w:rsidR="0099112C" w:rsidRPr="00A41C04" w:rsidRDefault="0099112C" w:rsidP="00256DEB">
            <w:pPr>
              <w:jc w:val="center"/>
            </w:pPr>
            <w:r w:rsidRPr="00A41C04">
              <w:t>10</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2F371E8" w14:textId="77777777" w:rsidR="0099112C" w:rsidRPr="00A41C04" w:rsidRDefault="0099112C" w:rsidP="00256DEB">
            <w:r w:rsidRPr="00A41C04">
              <w:t>Tù từ 3 năm đến dưới 7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65A666"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6AD7E15"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8CABC1A"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9F0E6E"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F97BC2"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0DAD9A"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C9A49F"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FBD19AA" w14:textId="77777777" w:rsidR="0099112C" w:rsidRPr="00A41C04" w:rsidRDefault="0099112C" w:rsidP="00256DEB">
            <w:pPr>
              <w:jc w:val="center"/>
            </w:pPr>
            <w:r w:rsidRPr="00A41C04">
              <w:t> </w:t>
            </w:r>
          </w:p>
        </w:tc>
      </w:tr>
      <w:tr w:rsidR="0099112C" w:rsidRPr="00A41C04" w14:paraId="28D11394"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6276011" w14:textId="77777777" w:rsidR="0099112C" w:rsidRPr="00A41C04" w:rsidRDefault="0099112C" w:rsidP="00256DEB">
            <w:pPr>
              <w:jc w:val="center"/>
            </w:pPr>
            <w:r w:rsidRPr="00A41C04">
              <w:t>11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F9D4FD5" w14:textId="77777777" w:rsidR="0099112C" w:rsidRPr="00A41C04" w:rsidRDefault="0099112C" w:rsidP="00256DEB">
            <w:r w:rsidRPr="00A41C04">
              <w:t>Tù từ 7 năm đến dưới 15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0C682F"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405A9B0"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4BC43E"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DB44961"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6FD352"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50ADCC2"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C3F4F0"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4987BC5" w14:textId="77777777" w:rsidR="0099112C" w:rsidRPr="00A41C04" w:rsidRDefault="0099112C" w:rsidP="00256DEB">
            <w:pPr>
              <w:jc w:val="center"/>
            </w:pPr>
            <w:r w:rsidRPr="00A41C04">
              <w:t> </w:t>
            </w:r>
          </w:p>
        </w:tc>
      </w:tr>
      <w:tr w:rsidR="0099112C" w:rsidRPr="00A41C04" w14:paraId="059F16DF"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7E8D487" w14:textId="77777777" w:rsidR="0099112C" w:rsidRPr="00A41C04" w:rsidRDefault="0099112C" w:rsidP="00256DEB">
            <w:pPr>
              <w:jc w:val="center"/>
            </w:pPr>
            <w:r w:rsidRPr="00A41C04">
              <w:t>12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2E2EFD" w14:textId="77777777" w:rsidR="0099112C" w:rsidRPr="00A41C04" w:rsidRDefault="0099112C" w:rsidP="00256DEB">
            <w:r w:rsidRPr="00A41C04">
              <w:t>Từ từ 15 năm đến 20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CD61C6"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A2CB5CF"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47879D"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32A5B78"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03BE5E"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AB09B2"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19FBA91"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7C542C4" w14:textId="77777777" w:rsidR="0099112C" w:rsidRPr="00A41C04" w:rsidRDefault="0099112C" w:rsidP="00256DEB">
            <w:pPr>
              <w:jc w:val="center"/>
            </w:pPr>
            <w:r w:rsidRPr="00A41C04">
              <w:t> </w:t>
            </w:r>
          </w:p>
        </w:tc>
      </w:tr>
      <w:tr w:rsidR="0099112C" w:rsidRPr="00A41C04" w14:paraId="2664B539"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33D2F4B" w14:textId="77777777" w:rsidR="0099112C" w:rsidRPr="00A41C04" w:rsidRDefault="0099112C" w:rsidP="00256DEB">
            <w:pPr>
              <w:jc w:val="center"/>
            </w:pPr>
            <w:r w:rsidRPr="00A41C04">
              <w:lastRenderedPageBreak/>
              <w:t>13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4C38A0" w14:textId="77777777" w:rsidR="0099112C" w:rsidRPr="00A41C04" w:rsidRDefault="0099112C" w:rsidP="00256DEB">
            <w:r w:rsidRPr="00A41C04">
              <w:t>Tù chung thân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0250694"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77A14EF"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82055E"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414BA66"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3F86F6"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2297623"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A616C6"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DC47FB8" w14:textId="77777777" w:rsidR="0099112C" w:rsidRPr="00A41C04" w:rsidRDefault="0099112C" w:rsidP="00256DEB">
            <w:pPr>
              <w:jc w:val="center"/>
            </w:pPr>
            <w:r w:rsidRPr="00A41C04">
              <w:t> </w:t>
            </w:r>
          </w:p>
        </w:tc>
      </w:tr>
      <w:tr w:rsidR="0099112C" w:rsidRPr="00A41C04" w14:paraId="1D5F97F5"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0891D75" w14:textId="77777777" w:rsidR="0099112C" w:rsidRPr="00A41C04" w:rsidRDefault="0099112C" w:rsidP="00256DEB">
            <w:pPr>
              <w:jc w:val="center"/>
            </w:pPr>
            <w:r w:rsidRPr="00A41C04">
              <w:t>14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3BCB80" w14:textId="77777777" w:rsidR="0099112C" w:rsidRPr="00A41C04" w:rsidRDefault="0099112C" w:rsidP="00256DEB">
            <w:r w:rsidRPr="00A41C04">
              <w:t>Tử hình</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FAB79B"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628CF1"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BC5AA42"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215C0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FD3446A"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6F47D3B"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7541C3"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59689D18" w14:textId="77777777" w:rsidR="0099112C" w:rsidRPr="00A41C04" w:rsidRDefault="0099112C" w:rsidP="00256DEB">
            <w:pPr>
              <w:jc w:val="center"/>
            </w:pPr>
            <w:r w:rsidRPr="00A41C04">
              <w:t> </w:t>
            </w:r>
          </w:p>
        </w:tc>
      </w:tr>
      <w:tr w:rsidR="0099112C" w:rsidRPr="00A41C04" w14:paraId="0156E2E3"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7555D9A" w14:textId="77777777" w:rsidR="0099112C" w:rsidRPr="00A41C04" w:rsidRDefault="0099112C" w:rsidP="00256DEB">
            <w:pPr>
              <w:jc w:val="center"/>
            </w:pPr>
            <w:r w:rsidRPr="00A41C04">
              <w:t>15</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0F4E7B7" w14:textId="77777777" w:rsidR="0099112C" w:rsidRPr="00A41C04" w:rsidRDefault="0099112C" w:rsidP="00256DEB">
            <w:pPr>
              <w:rPr>
                <w:spacing w:val="-6"/>
              </w:rPr>
            </w:pPr>
            <w:r w:rsidRPr="00A41C04">
              <w:rPr>
                <w:spacing w:val="-6"/>
              </w:rPr>
              <w:t>Tổng hợp hình phạt từ trên 20 đến 30 năm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6A1A3D"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77D904A"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156A1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B93839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2B26A4"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376612E"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7B085D"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DFCABC8" w14:textId="77777777" w:rsidR="0099112C" w:rsidRPr="00A41C04" w:rsidRDefault="0099112C" w:rsidP="00256DEB">
            <w:pPr>
              <w:jc w:val="center"/>
            </w:pPr>
            <w:r w:rsidRPr="00A41C04">
              <w:t> </w:t>
            </w:r>
          </w:p>
        </w:tc>
      </w:tr>
      <w:tr w:rsidR="0099112C" w:rsidRPr="00A41C04" w14:paraId="7C7EC277"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D4AE006" w14:textId="77777777" w:rsidR="0099112C" w:rsidRPr="00A41C04" w:rsidRDefault="0099112C" w:rsidP="00256DEB">
            <w:pPr>
              <w:jc w:val="center"/>
            </w:pPr>
            <w:r w:rsidRPr="00A41C04">
              <w:t>16</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8143E9" w14:textId="77777777" w:rsidR="0099112C" w:rsidRPr="00A41C04" w:rsidRDefault="0099112C" w:rsidP="00256DEB">
            <w:r w:rsidRPr="00A41C04">
              <w:t>Cán bộ công chức</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171F14"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0102F84"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7FB87FD"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9CAEC1"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E9124D"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6FE2B8"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759A95F"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5C39D85" w14:textId="77777777" w:rsidR="0099112C" w:rsidRPr="00A41C04" w:rsidRDefault="0099112C" w:rsidP="00256DEB">
            <w:pPr>
              <w:jc w:val="center"/>
            </w:pPr>
            <w:r w:rsidRPr="00A41C04">
              <w:t> </w:t>
            </w:r>
          </w:p>
        </w:tc>
      </w:tr>
      <w:tr w:rsidR="0099112C" w:rsidRPr="00A41C04" w14:paraId="0626DCE7"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25F7568E" w14:textId="77777777" w:rsidR="0099112C" w:rsidRPr="00A41C04" w:rsidRDefault="0099112C" w:rsidP="00256DEB">
            <w:pPr>
              <w:jc w:val="center"/>
            </w:pPr>
            <w:r w:rsidRPr="00A41C04">
              <w:t>17</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C03ADD" w14:textId="77777777" w:rsidR="0099112C" w:rsidRPr="00A41C04" w:rsidRDefault="0099112C" w:rsidP="00256DEB">
            <w:r w:rsidRPr="00A41C04">
              <w:t>Đảng viên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9EE962"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C6C17D1"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DA5DC8"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4C859E"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7AECE92"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8379E85"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C901E0"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259B2A3" w14:textId="77777777" w:rsidR="0099112C" w:rsidRPr="00A41C04" w:rsidRDefault="0099112C" w:rsidP="00256DEB">
            <w:pPr>
              <w:jc w:val="center"/>
            </w:pPr>
            <w:r w:rsidRPr="00A41C04">
              <w:t> </w:t>
            </w:r>
          </w:p>
        </w:tc>
      </w:tr>
      <w:tr w:rsidR="0099112C" w:rsidRPr="00A41C04" w14:paraId="7625723B"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BF53A8D" w14:textId="77777777" w:rsidR="0099112C" w:rsidRPr="00A41C04" w:rsidRDefault="0099112C" w:rsidP="00256DEB">
            <w:pPr>
              <w:jc w:val="center"/>
            </w:pPr>
            <w:r w:rsidRPr="00A41C04">
              <w:t>18</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D3E248" w14:textId="77777777" w:rsidR="0099112C" w:rsidRPr="00A41C04" w:rsidRDefault="0099112C" w:rsidP="00256DEB">
            <w:r w:rsidRPr="00A41C04">
              <w:t>Tái phạm, tái phạm nguy hiểm</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9C9A54"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2D96EDE"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A7F1921"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F4091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50C913D"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E2CB6B1"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4695C7F"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90E56D1" w14:textId="77777777" w:rsidR="0099112C" w:rsidRPr="00A41C04" w:rsidRDefault="0099112C" w:rsidP="00256DEB">
            <w:pPr>
              <w:jc w:val="center"/>
            </w:pPr>
            <w:r w:rsidRPr="00A41C04">
              <w:t> </w:t>
            </w:r>
          </w:p>
        </w:tc>
      </w:tr>
      <w:tr w:rsidR="0099112C" w:rsidRPr="00A41C04" w14:paraId="47115A01"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59C2744" w14:textId="77777777" w:rsidR="0099112C" w:rsidRPr="00A41C04" w:rsidRDefault="0099112C" w:rsidP="00256DEB">
            <w:pPr>
              <w:jc w:val="center"/>
            </w:pPr>
            <w:r w:rsidRPr="00A41C04">
              <w:t>19</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9B097D" w14:textId="77777777" w:rsidR="0099112C" w:rsidRPr="00A41C04" w:rsidRDefault="0099112C" w:rsidP="00256DEB">
            <w:r w:rsidRPr="00A41C04">
              <w:t>Dân tộc thiểu số</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C7B336"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832FE4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52A81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074536"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F6EDB3"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09D801"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6B04806"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3C7E7B9" w14:textId="77777777" w:rsidR="0099112C" w:rsidRPr="00A41C04" w:rsidRDefault="0099112C" w:rsidP="00256DEB">
            <w:pPr>
              <w:jc w:val="center"/>
            </w:pPr>
            <w:r w:rsidRPr="00A41C04">
              <w:t> </w:t>
            </w:r>
          </w:p>
        </w:tc>
      </w:tr>
      <w:tr w:rsidR="0099112C" w:rsidRPr="00A41C04" w14:paraId="4612F943"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7FB6C23C" w14:textId="77777777" w:rsidR="0099112C" w:rsidRPr="00A41C04" w:rsidRDefault="0099112C" w:rsidP="00256DEB">
            <w:pPr>
              <w:jc w:val="center"/>
            </w:pPr>
            <w:r w:rsidRPr="00A41C04">
              <w:t>20</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466AE4" w14:textId="77777777" w:rsidR="0099112C" w:rsidRPr="00A41C04" w:rsidRDefault="0099112C" w:rsidP="00256DEB">
            <w:r w:rsidRPr="00A41C04">
              <w:t>Nữ</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57F604E"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9E6203"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122C01E"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310D2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DD15060"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2056537"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08D004"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120E58B" w14:textId="77777777" w:rsidR="0099112C" w:rsidRPr="00A41C04" w:rsidRDefault="0099112C" w:rsidP="00256DEB">
            <w:pPr>
              <w:jc w:val="center"/>
            </w:pPr>
            <w:r w:rsidRPr="00A41C04">
              <w:t> </w:t>
            </w:r>
          </w:p>
        </w:tc>
      </w:tr>
      <w:tr w:rsidR="0099112C" w:rsidRPr="00A41C04" w14:paraId="6A15848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0F14B2A" w14:textId="77777777" w:rsidR="0099112C" w:rsidRPr="00A41C04" w:rsidRDefault="0099112C" w:rsidP="00256DEB">
            <w:pPr>
              <w:jc w:val="center"/>
            </w:pPr>
            <w:r w:rsidRPr="00A41C04">
              <w:t>21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3DD8392" w14:textId="77777777" w:rsidR="0099112C" w:rsidRPr="00A41C04" w:rsidRDefault="0099112C" w:rsidP="00256DEB">
            <w:r w:rsidRPr="00A41C04">
              <w:t xml:space="preserve">Người nước ngoài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0D2E71" w14:textId="77777777" w:rsidR="0099112C" w:rsidRPr="00A41C04" w:rsidRDefault="0099112C" w:rsidP="00256DEB">
            <w:pPr>
              <w:jc w:val="center"/>
            </w:pPr>
            <w:r w:rsidRPr="00A41C04">
              <w:t>Người</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BB5396"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824D41"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DA6D16"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097C0DB"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8CE5F8F"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034CE29"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4D5D33D" w14:textId="77777777" w:rsidR="0099112C" w:rsidRPr="00A41C04" w:rsidRDefault="0099112C" w:rsidP="00256DEB">
            <w:pPr>
              <w:jc w:val="center"/>
            </w:pPr>
            <w:r w:rsidRPr="00A41C04">
              <w:t> </w:t>
            </w:r>
          </w:p>
        </w:tc>
      </w:tr>
      <w:tr w:rsidR="0099112C" w:rsidRPr="00A41C04" w14:paraId="3C6DCCCE"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68B1AAB" w14:textId="77777777" w:rsidR="0099112C" w:rsidRPr="00A41C04" w:rsidRDefault="0099112C" w:rsidP="00256DEB">
            <w:pPr>
              <w:jc w:val="center"/>
            </w:pPr>
            <w:r w:rsidRPr="00A41C04">
              <w:rPr>
                <w:b/>
                <w:bCs/>
              </w:rPr>
              <w:t>V</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18AFF38" w14:textId="77777777" w:rsidR="0099112C" w:rsidRPr="00A41C04" w:rsidRDefault="0099112C" w:rsidP="00256DEB">
            <w:pPr>
              <w:jc w:val="both"/>
            </w:pPr>
            <w:r w:rsidRPr="00A41C04">
              <w:rPr>
                <w:b/>
                <w:bCs/>
              </w:rPr>
              <w:t xml:space="preserve">ÁP DỤNG HÌNH PHẠT BỔ SUNG </w:t>
            </w:r>
          </w:p>
        </w:tc>
      </w:tr>
      <w:tr w:rsidR="0099112C" w:rsidRPr="00A41C04" w14:paraId="264385D9"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B56BCEC"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99A8B84" w14:textId="77777777" w:rsidR="0099112C" w:rsidRPr="00A41C04" w:rsidRDefault="0099112C" w:rsidP="00256DEB">
            <w:r w:rsidRPr="00A41C04">
              <w:t xml:space="preserve">Tịch thu tài sản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8E7225E"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61E3AB4"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0BEDAF8"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4E30BD4"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5496C2E"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C7E1F9"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34EF50"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8CDB272" w14:textId="77777777" w:rsidR="0099112C" w:rsidRPr="00A41C04" w:rsidRDefault="0099112C" w:rsidP="00256DEB">
            <w:pPr>
              <w:jc w:val="center"/>
            </w:pPr>
            <w:r w:rsidRPr="00A41C04">
              <w:t> </w:t>
            </w:r>
          </w:p>
        </w:tc>
      </w:tr>
      <w:tr w:rsidR="0099112C" w:rsidRPr="00A41C04" w14:paraId="5313B792"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772A5C9"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4EBC3A" w14:textId="77777777" w:rsidR="0099112C" w:rsidRPr="00A41C04" w:rsidRDefault="0099112C" w:rsidP="00256DEB">
            <w:r w:rsidRPr="00A41C04">
              <w:t xml:space="preserve">Phạt tiền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B97DD5A"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C13AF32"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A34E169"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B86797"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26ADBA7"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87980AB"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849E249"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57ACCE9" w14:textId="77777777" w:rsidR="0099112C" w:rsidRPr="00A41C04" w:rsidRDefault="0099112C" w:rsidP="00256DEB">
            <w:pPr>
              <w:jc w:val="center"/>
            </w:pPr>
            <w:r w:rsidRPr="00A41C04">
              <w:t> </w:t>
            </w:r>
          </w:p>
        </w:tc>
      </w:tr>
      <w:tr w:rsidR="0099112C" w:rsidRPr="00A41C04" w14:paraId="40C323E4"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6764D55" w14:textId="77777777" w:rsidR="0099112C" w:rsidRPr="00A41C04" w:rsidRDefault="0099112C" w:rsidP="00256DEB">
            <w:pPr>
              <w:jc w:val="center"/>
            </w:pPr>
            <w:r w:rsidRPr="00A41C04">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38181EE" w14:textId="77777777" w:rsidR="0099112C" w:rsidRPr="00A41C04" w:rsidRDefault="0099112C" w:rsidP="00256DEB">
            <w:r w:rsidRPr="00A41C04">
              <w:t>Trục xuất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A626F50"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D55209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D0E4A1"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9DFB3CE"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601ABF8"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2F2389"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72FB76"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1625BCA8" w14:textId="77777777" w:rsidR="0099112C" w:rsidRPr="00A41C04" w:rsidRDefault="0099112C" w:rsidP="00256DEB">
            <w:pPr>
              <w:jc w:val="center"/>
            </w:pPr>
            <w:r w:rsidRPr="00A41C04">
              <w:t> </w:t>
            </w:r>
          </w:p>
        </w:tc>
      </w:tr>
      <w:tr w:rsidR="0099112C" w:rsidRPr="00A41C04" w14:paraId="7DB9CDFB"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944B7C6" w14:textId="77777777" w:rsidR="0099112C" w:rsidRPr="00A41C04" w:rsidRDefault="0099112C" w:rsidP="00256DEB">
            <w:pPr>
              <w:jc w:val="center"/>
            </w:pPr>
            <w:r w:rsidRPr="00A41C04">
              <w:t>4</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4AE784" w14:textId="77777777" w:rsidR="0099112C" w:rsidRPr="00A41C04" w:rsidRDefault="0099112C" w:rsidP="00256DEB">
            <w:r w:rsidRPr="00A41C04">
              <w:t>Các hình phạt bổ sung khác</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0A0A2D2"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D933379"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32A72FC"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E8A1911"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2F0941E"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6F0EF4"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9D6821"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6B08A63" w14:textId="77777777" w:rsidR="0099112C" w:rsidRPr="00A41C04" w:rsidRDefault="0099112C" w:rsidP="00256DEB">
            <w:pPr>
              <w:jc w:val="center"/>
            </w:pPr>
            <w:r w:rsidRPr="00A41C04">
              <w:t> </w:t>
            </w:r>
          </w:p>
        </w:tc>
      </w:tr>
      <w:tr w:rsidR="0099112C" w:rsidRPr="00A41C04" w14:paraId="63502A27"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C20041A" w14:textId="77777777" w:rsidR="0099112C" w:rsidRPr="00A41C04" w:rsidRDefault="0099112C" w:rsidP="00256DEB">
            <w:pPr>
              <w:jc w:val="center"/>
            </w:pPr>
            <w:r w:rsidRPr="00A41C04">
              <w:rPr>
                <w:b/>
                <w:bCs/>
              </w:rPr>
              <w:t>VI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534A4544" w14:textId="77777777" w:rsidR="0099112C" w:rsidRPr="00A41C04" w:rsidRDefault="0099112C" w:rsidP="00256DEB">
            <w:pPr>
              <w:jc w:val="both"/>
            </w:pPr>
            <w:r w:rsidRPr="00A41C04">
              <w:rPr>
                <w:b/>
                <w:bCs/>
              </w:rPr>
              <w:t>GIÁ TRỊ TÀI SẢN BỊ TUYÊN TỊCH THU HOẶC TRẢ LẠI CHỦ SỞ HỮU</w:t>
            </w:r>
          </w:p>
        </w:tc>
      </w:tr>
      <w:tr w:rsidR="0099112C" w:rsidRPr="00A41C04" w14:paraId="6C5CD3F5"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156DFBF4"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76774B1" w14:textId="77777777" w:rsidR="0099112C" w:rsidRPr="00A41C04" w:rsidRDefault="0099112C" w:rsidP="00256DEB">
            <w:r w:rsidRPr="00A41C04">
              <w:t>Nhà</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F474DB" w14:textId="77777777" w:rsidR="0099112C" w:rsidRPr="00A41C04" w:rsidRDefault="0099112C" w:rsidP="00256DEB">
            <w:pPr>
              <w:jc w:val="center"/>
            </w:pPr>
            <w:r w:rsidRPr="00A41C04">
              <w:t>m</w:t>
            </w:r>
            <w:r w:rsidRPr="00A41C04">
              <w:rPr>
                <w:vertAlign w:val="superscript"/>
              </w:rPr>
              <w:t>2</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B33C522"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C1E7F72"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90C06F0"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D730CD0"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1BF696B"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3C1067"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364E13DD" w14:textId="77777777" w:rsidR="0099112C" w:rsidRPr="00A41C04" w:rsidRDefault="0099112C" w:rsidP="00256DEB">
            <w:pPr>
              <w:jc w:val="center"/>
            </w:pPr>
            <w:r w:rsidRPr="00A41C04">
              <w:t> </w:t>
            </w:r>
          </w:p>
        </w:tc>
      </w:tr>
      <w:tr w:rsidR="0099112C" w:rsidRPr="00A41C04" w14:paraId="7E25AE3C"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403C5391"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5EBB5D" w14:textId="77777777" w:rsidR="0099112C" w:rsidRPr="00A41C04" w:rsidRDefault="0099112C" w:rsidP="00256DEB">
            <w:r w:rsidRPr="00A41C04">
              <w:t>Đất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E46C8E1" w14:textId="77777777" w:rsidR="0099112C" w:rsidRPr="00A41C04" w:rsidRDefault="0099112C" w:rsidP="00256DEB">
            <w:pPr>
              <w:jc w:val="center"/>
            </w:pPr>
            <w:r w:rsidRPr="00A41C04">
              <w:t>m</w:t>
            </w:r>
            <w:r w:rsidRPr="00A41C04">
              <w:rPr>
                <w:vertAlign w:val="superscript"/>
              </w:rPr>
              <w:t>2</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C9567BB"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B964DA"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55EB2AD"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CF94229"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16BD1EC"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06118F6"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807611E" w14:textId="77777777" w:rsidR="0099112C" w:rsidRPr="00A41C04" w:rsidRDefault="0099112C" w:rsidP="00256DEB">
            <w:pPr>
              <w:jc w:val="center"/>
            </w:pPr>
            <w:r w:rsidRPr="00A41C04">
              <w:t> </w:t>
            </w:r>
          </w:p>
        </w:tc>
      </w:tr>
      <w:tr w:rsidR="0099112C" w:rsidRPr="00A41C04" w14:paraId="250246E5"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69A3B0C" w14:textId="77777777" w:rsidR="0099112C" w:rsidRPr="00A41C04" w:rsidRDefault="0099112C" w:rsidP="00256DEB">
            <w:pPr>
              <w:jc w:val="center"/>
            </w:pPr>
            <w:r w:rsidRPr="00A41C04">
              <w:t>3</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5D7E997" w14:textId="77777777" w:rsidR="0099112C" w:rsidRPr="00A41C04" w:rsidRDefault="0099112C" w:rsidP="00256DEB">
            <w:r w:rsidRPr="00A41C04">
              <w:rPr>
                <w:sz w:val="26"/>
              </w:rPr>
              <w:t>Tiền và tài sản khác quy đổi thành tiền</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7292278" w14:textId="77777777" w:rsidR="0099112C" w:rsidRPr="00A41C04" w:rsidRDefault="0099112C" w:rsidP="00256DEB">
            <w:pPr>
              <w:jc w:val="center"/>
            </w:pPr>
            <w:r w:rsidRPr="00A41C04">
              <w:rPr>
                <w:sz w:val="20"/>
              </w:rPr>
              <w:t>Triệu đồng</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01C1C8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1802797"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C7B81BB"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2CAD6B"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2058F9D"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A6362E7"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21D5E015" w14:textId="77777777" w:rsidR="0099112C" w:rsidRPr="00A41C04" w:rsidRDefault="0099112C" w:rsidP="00256DEB">
            <w:pPr>
              <w:jc w:val="center"/>
            </w:pPr>
            <w:r w:rsidRPr="00A41C04">
              <w:t> </w:t>
            </w:r>
          </w:p>
        </w:tc>
      </w:tr>
      <w:tr w:rsidR="0099112C" w:rsidRPr="00A41C04" w14:paraId="7FF0166F"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63667AAF" w14:textId="77777777" w:rsidR="0099112C" w:rsidRPr="00A41C04" w:rsidRDefault="0099112C" w:rsidP="00256DEB">
            <w:pPr>
              <w:jc w:val="center"/>
            </w:pPr>
            <w:r w:rsidRPr="00A41C04">
              <w:rPr>
                <w:b/>
                <w:bCs/>
              </w:rPr>
              <w:t>VII</w:t>
            </w:r>
          </w:p>
        </w:tc>
        <w:tc>
          <w:tcPr>
            <w:tcW w:w="14137" w:type="dxa"/>
            <w:gridSpan w:val="9"/>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6D7D6DF4" w14:textId="77777777" w:rsidR="0099112C" w:rsidRPr="00A41C04" w:rsidRDefault="0099112C" w:rsidP="00256DEB">
            <w:pPr>
              <w:jc w:val="both"/>
            </w:pPr>
            <w:r w:rsidRPr="00A41C04">
              <w:rPr>
                <w:b/>
                <w:bCs/>
              </w:rPr>
              <w:t>XÉT XỬ PHÚC THẨM</w:t>
            </w:r>
          </w:p>
        </w:tc>
      </w:tr>
      <w:tr w:rsidR="0099112C" w:rsidRPr="00A41C04" w14:paraId="3BAF88B8"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389996A3" w14:textId="77777777" w:rsidR="0099112C" w:rsidRPr="00A41C04" w:rsidRDefault="0099112C" w:rsidP="00256DEB">
            <w:pPr>
              <w:jc w:val="center"/>
            </w:pPr>
            <w:r w:rsidRPr="00A41C04">
              <w:t>1</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7734BDDC" w14:textId="77777777" w:rsidR="0099112C" w:rsidRPr="00A41C04" w:rsidRDefault="0099112C" w:rsidP="00256DEB">
            <w:r w:rsidRPr="00A41C04">
              <w:t xml:space="preserve">Số vụ đã xét xử </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D64882C" w14:textId="77777777" w:rsidR="0099112C" w:rsidRPr="00A41C04" w:rsidRDefault="0099112C" w:rsidP="00256DEB">
            <w:pPr>
              <w:jc w:val="center"/>
            </w:pPr>
            <w:r w:rsidRPr="00A41C04">
              <w:t>Vụ</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4C8E583"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A19B126"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ADE17D"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B0345A"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DD54686"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9FF56C0"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73AFD5F2" w14:textId="77777777" w:rsidR="0099112C" w:rsidRPr="00A41C04" w:rsidRDefault="0099112C" w:rsidP="00256DEB">
            <w:pPr>
              <w:jc w:val="center"/>
            </w:pPr>
            <w:r w:rsidRPr="00A41C04">
              <w:t> </w:t>
            </w:r>
          </w:p>
        </w:tc>
      </w:tr>
      <w:tr w:rsidR="0099112C" w:rsidRPr="00A41C04" w14:paraId="75A2E770"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581CD295" w14:textId="77777777" w:rsidR="0099112C" w:rsidRPr="00A41C04" w:rsidRDefault="0099112C" w:rsidP="00256DEB">
            <w:pPr>
              <w:jc w:val="center"/>
            </w:pPr>
            <w:r w:rsidRPr="00A41C04">
              <w:t> </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4C792DE" w14:textId="77777777" w:rsidR="0099112C" w:rsidRPr="00A41C04" w:rsidRDefault="0099112C" w:rsidP="00256DEB">
            <w:r w:rsidRPr="00A41C04">
              <w:t>Số bị cáo</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75A2856"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8CA5557"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4538CC3D"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F000DA3"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017F903"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2B8B6EB"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234E0C25"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0434B8D1" w14:textId="77777777" w:rsidR="0099112C" w:rsidRPr="00A41C04" w:rsidRDefault="0099112C" w:rsidP="00256DEB">
            <w:pPr>
              <w:jc w:val="center"/>
            </w:pPr>
            <w:r w:rsidRPr="00A41C04">
              <w:t> </w:t>
            </w:r>
          </w:p>
        </w:tc>
      </w:tr>
      <w:tr w:rsidR="0099112C" w:rsidRPr="00A41C04" w14:paraId="003518C1" w14:textId="77777777" w:rsidTr="00256DEB">
        <w:trPr>
          <w:jc w:val="center"/>
        </w:trPr>
        <w:tc>
          <w:tcPr>
            <w:tcW w:w="486" w:type="dxa"/>
            <w:tcBorders>
              <w:top w:val="dotted" w:sz="4" w:space="0" w:color="auto"/>
              <w:left w:val="single" w:sz="8" w:space="0" w:color="auto"/>
              <w:bottom w:val="dotted" w:sz="4" w:space="0" w:color="auto"/>
              <w:right w:val="single" w:sz="6" w:space="0" w:color="auto"/>
            </w:tcBorders>
            <w:tcMar>
              <w:top w:w="28" w:type="dxa"/>
              <w:left w:w="28" w:type="dxa"/>
              <w:bottom w:w="28" w:type="dxa"/>
              <w:right w:w="28" w:type="dxa"/>
            </w:tcMar>
          </w:tcPr>
          <w:p w14:paraId="0595B8C4" w14:textId="77777777" w:rsidR="0099112C" w:rsidRPr="00A41C04" w:rsidRDefault="0099112C" w:rsidP="00256DEB">
            <w:pPr>
              <w:jc w:val="center"/>
            </w:pPr>
            <w:r w:rsidRPr="00A41C04">
              <w:t>2</w:t>
            </w:r>
          </w:p>
        </w:tc>
        <w:tc>
          <w:tcPr>
            <w:tcW w:w="4392"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5BDDDB18" w14:textId="77777777" w:rsidR="0099112C" w:rsidRPr="00A41C04" w:rsidRDefault="0099112C" w:rsidP="00256DEB">
            <w:r w:rsidRPr="00A41C04">
              <w:t>Số bị cáo bị tăng nặng hình phạt</w:t>
            </w:r>
          </w:p>
        </w:tc>
        <w:tc>
          <w:tcPr>
            <w:tcW w:w="87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92B01C8"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1F03C3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684396D2"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3FDEC01"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3F53A38D"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06B6331D"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dotted" w:sz="4" w:space="0" w:color="auto"/>
              <w:right w:val="single" w:sz="6" w:space="0" w:color="auto"/>
            </w:tcBorders>
            <w:tcMar>
              <w:top w:w="28" w:type="dxa"/>
              <w:left w:w="28" w:type="dxa"/>
              <w:bottom w:w="28" w:type="dxa"/>
              <w:right w:w="28" w:type="dxa"/>
            </w:tcMar>
          </w:tcPr>
          <w:p w14:paraId="16D39FAD"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dotted" w:sz="4" w:space="0" w:color="auto"/>
              <w:right w:val="single" w:sz="8" w:space="0" w:color="auto"/>
            </w:tcBorders>
            <w:tcMar>
              <w:top w:w="28" w:type="dxa"/>
              <w:left w:w="28" w:type="dxa"/>
              <w:bottom w:w="28" w:type="dxa"/>
              <w:right w:w="28" w:type="dxa"/>
            </w:tcMar>
          </w:tcPr>
          <w:p w14:paraId="4FA175E8" w14:textId="77777777" w:rsidR="0099112C" w:rsidRPr="00A41C04" w:rsidRDefault="0099112C" w:rsidP="00256DEB">
            <w:pPr>
              <w:jc w:val="center"/>
            </w:pPr>
            <w:r w:rsidRPr="00A41C04">
              <w:t> </w:t>
            </w:r>
          </w:p>
        </w:tc>
      </w:tr>
      <w:tr w:rsidR="0099112C" w:rsidRPr="00A41C04" w14:paraId="40DB7AD5" w14:textId="77777777" w:rsidTr="00256DEB">
        <w:trPr>
          <w:jc w:val="center"/>
        </w:trPr>
        <w:tc>
          <w:tcPr>
            <w:tcW w:w="486" w:type="dxa"/>
            <w:tcBorders>
              <w:top w:val="dotted" w:sz="4" w:space="0" w:color="auto"/>
              <w:left w:val="single" w:sz="8" w:space="0" w:color="auto"/>
              <w:bottom w:val="single" w:sz="8" w:space="0" w:color="auto"/>
              <w:right w:val="single" w:sz="6" w:space="0" w:color="auto"/>
            </w:tcBorders>
            <w:tcMar>
              <w:top w:w="28" w:type="dxa"/>
              <w:left w:w="28" w:type="dxa"/>
              <w:bottom w:w="28" w:type="dxa"/>
              <w:right w:w="28" w:type="dxa"/>
            </w:tcMar>
          </w:tcPr>
          <w:p w14:paraId="100364EE" w14:textId="77777777" w:rsidR="0099112C" w:rsidRPr="00A41C04" w:rsidRDefault="0099112C" w:rsidP="00256DEB">
            <w:pPr>
              <w:jc w:val="center"/>
            </w:pPr>
            <w:r w:rsidRPr="00A41C04">
              <w:t>3</w:t>
            </w:r>
          </w:p>
        </w:tc>
        <w:tc>
          <w:tcPr>
            <w:tcW w:w="4392"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6D43B682" w14:textId="77777777" w:rsidR="0099112C" w:rsidRPr="00A41C04" w:rsidRDefault="0099112C" w:rsidP="00256DEB">
            <w:r w:rsidRPr="00A41C04">
              <w:t>Số bị cáo được giảm nhẹ hình phạt</w:t>
            </w:r>
          </w:p>
        </w:tc>
        <w:tc>
          <w:tcPr>
            <w:tcW w:w="878"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59BD7C56" w14:textId="77777777" w:rsidR="0099112C" w:rsidRPr="00A41C04" w:rsidRDefault="0099112C" w:rsidP="00256DEB">
            <w:pPr>
              <w:jc w:val="center"/>
            </w:pPr>
            <w:r w:rsidRPr="00A41C04">
              <w:t>Bị cáo</w:t>
            </w:r>
          </w:p>
        </w:tc>
        <w:tc>
          <w:tcPr>
            <w:tcW w:w="1223"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5557DCDC" w14:textId="77777777" w:rsidR="0099112C" w:rsidRPr="00A41C04" w:rsidRDefault="0099112C" w:rsidP="00256DEB">
            <w:pPr>
              <w:jc w:val="center"/>
            </w:pPr>
            <w:r w:rsidRPr="00A41C04">
              <w:t> </w:t>
            </w:r>
          </w:p>
        </w:tc>
        <w:tc>
          <w:tcPr>
            <w:tcW w:w="1248"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26C0DA29" w14:textId="77777777" w:rsidR="0099112C" w:rsidRPr="00A41C04" w:rsidRDefault="0099112C" w:rsidP="00256DEB">
            <w:pPr>
              <w:jc w:val="center"/>
            </w:pPr>
            <w:r w:rsidRPr="00A41C04">
              <w:t> </w:t>
            </w:r>
          </w:p>
        </w:tc>
        <w:tc>
          <w:tcPr>
            <w:tcW w:w="1241"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4F7E227F" w14:textId="77777777" w:rsidR="0099112C" w:rsidRPr="00A41C04" w:rsidRDefault="0099112C" w:rsidP="00256DEB">
            <w:pPr>
              <w:jc w:val="center"/>
            </w:pPr>
            <w:r w:rsidRPr="00A41C04">
              <w:t> </w:t>
            </w:r>
          </w:p>
        </w:tc>
        <w:tc>
          <w:tcPr>
            <w:tcW w:w="1289"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34FE468B" w14:textId="77777777" w:rsidR="0099112C" w:rsidRPr="00A41C04" w:rsidRDefault="0099112C" w:rsidP="00256DEB">
            <w:pPr>
              <w:jc w:val="center"/>
            </w:pPr>
            <w:r w:rsidRPr="00A41C04">
              <w:t> </w:t>
            </w:r>
          </w:p>
        </w:tc>
        <w:tc>
          <w:tcPr>
            <w:tcW w:w="1339"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19E50543" w14:textId="77777777" w:rsidR="0099112C" w:rsidRPr="00A41C04" w:rsidRDefault="0099112C" w:rsidP="00256DEB">
            <w:pPr>
              <w:jc w:val="center"/>
            </w:pPr>
            <w:r w:rsidRPr="00A41C04">
              <w:t> </w:t>
            </w:r>
          </w:p>
        </w:tc>
        <w:tc>
          <w:tcPr>
            <w:tcW w:w="1256" w:type="dxa"/>
            <w:tcBorders>
              <w:top w:val="dotted" w:sz="4" w:space="0" w:color="auto"/>
              <w:left w:val="single" w:sz="6" w:space="0" w:color="auto"/>
              <w:bottom w:val="single" w:sz="8" w:space="0" w:color="auto"/>
              <w:right w:val="single" w:sz="6" w:space="0" w:color="auto"/>
            </w:tcBorders>
            <w:tcMar>
              <w:top w:w="28" w:type="dxa"/>
              <w:left w:w="28" w:type="dxa"/>
              <w:bottom w:w="28" w:type="dxa"/>
              <w:right w:w="28" w:type="dxa"/>
            </w:tcMar>
          </w:tcPr>
          <w:p w14:paraId="020788C0" w14:textId="77777777" w:rsidR="0099112C" w:rsidRPr="00A41C04" w:rsidRDefault="0099112C" w:rsidP="00256DEB">
            <w:pPr>
              <w:jc w:val="center"/>
            </w:pPr>
            <w:r w:rsidRPr="00A41C04">
              <w:t> </w:t>
            </w:r>
          </w:p>
        </w:tc>
        <w:tc>
          <w:tcPr>
            <w:tcW w:w="1271" w:type="dxa"/>
            <w:tcBorders>
              <w:top w:val="dotted" w:sz="4" w:space="0" w:color="auto"/>
              <w:left w:val="single" w:sz="6" w:space="0" w:color="auto"/>
              <w:bottom w:val="single" w:sz="8" w:space="0" w:color="auto"/>
              <w:right w:val="single" w:sz="8" w:space="0" w:color="auto"/>
            </w:tcBorders>
            <w:tcMar>
              <w:top w:w="28" w:type="dxa"/>
              <w:left w:w="28" w:type="dxa"/>
              <w:bottom w:w="28" w:type="dxa"/>
              <w:right w:w="28" w:type="dxa"/>
            </w:tcMar>
          </w:tcPr>
          <w:p w14:paraId="7615E412" w14:textId="77777777" w:rsidR="0099112C" w:rsidRPr="00A41C04" w:rsidRDefault="0099112C" w:rsidP="00256DEB">
            <w:pPr>
              <w:jc w:val="center"/>
            </w:pPr>
            <w:r w:rsidRPr="00A41C04">
              <w:t> </w:t>
            </w:r>
          </w:p>
        </w:tc>
      </w:tr>
    </w:tbl>
    <w:p w14:paraId="3F040456" w14:textId="77777777" w:rsidR="0099112C" w:rsidRPr="00A41C04" w:rsidRDefault="0099112C" w:rsidP="0099112C">
      <w:pPr>
        <w:spacing w:before="120" w:after="120"/>
        <w:ind w:firstLine="700"/>
        <w:jc w:val="both"/>
        <w:rPr>
          <w:b/>
          <w:szCs w:val="22"/>
        </w:rPr>
      </w:pPr>
      <w:r w:rsidRPr="00A41C04">
        <w:rPr>
          <w:b/>
          <w:szCs w:val="22"/>
        </w:rPr>
        <w:lastRenderedPageBreak/>
        <w:t>II. DANH SÁCH CÁC VỤ THAM NHŨNG ĐƯỢC XÉT XỬ TRONG KỲ</w:t>
      </w: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78"/>
        <w:gridCol w:w="3311"/>
        <w:gridCol w:w="3239"/>
        <w:gridCol w:w="3943"/>
      </w:tblGrid>
      <w:tr w:rsidR="0099112C" w:rsidRPr="00A41C04" w14:paraId="2DC1A5F1" w14:textId="77777777" w:rsidTr="00256DEB">
        <w:trPr>
          <w:jc w:val="center"/>
        </w:trPr>
        <w:tc>
          <w:tcPr>
            <w:tcW w:w="554" w:type="dxa"/>
            <w:tcBorders>
              <w:bottom w:val="single" w:sz="4" w:space="0" w:color="auto"/>
            </w:tcBorders>
            <w:tcMar>
              <w:left w:w="28" w:type="dxa"/>
              <w:right w:w="28" w:type="dxa"/>
            </w:tcMar>
            <w:vAlign w:val="center"/>
          </w:tcPr>
          <w:p w14:paraId="1827319C" w14:textId="77777777" w:rsidR="0099112C" w:rsidRPr="00A41C04" w:rsidRDefault="0099112C" w:rsidP="00256DEB">
            <w:pPr>
              <w:jc w:val="center"/>
              <w:rPr>
                <w:b/>
              </w:rPr>
            </w:pPr>
            <w:r w:rsidRPr="00A41C04">
              <w:rPr>
                <w:b/>
              </w:rPr>
              <w:t>TT</w:t>
            </w:r>
          </w:p>
        </w:tc>
        <w:tc>
          <w:tcPr>
            <w:tcW w:w="3478" w:type="dxa"/>
            <w:tcBorders>
              <w:bottom w:val="single" w:sz="4" w:space="0" w:color="auto"/>
            </w:tcBorders>
            <w:tcMar>
              <w:left w:w="28" w:type="dxa"/>
              <w:right w:w="28" w:type="dxa"/>
            </w:tcMar>
            <w:vAlign w:val="center"/>
          </w:tcPr>
          <w:p w14:paraId="32A6E366" w14:textId="77777777" w:rsidR="0099112C" w:rsidRPr="00A41C04" w:rsidRDefault="0099112C" w:rsidP="00256DEB">
            <w:pPr>
              <w:jc w:val="center"/>
              <w:rPr>
                <w:b/>
              </w:rPr>
            </w:pPr>
            <w:r w:rsidRPr="00A41C04">
              <w:rPr>
                <w:b/>
              </w:rPr>
              <w:t>TÊN VỤ</w:t>
            </w:r>
          </w:p>
        </w:tc>
        <w:tc>
          <w:tcPr>
            <w:tcW w:w="3311" w:type="dxa"/>
            <w:tcBorders>
              <w:bottom w:val="single" w:sz="4" w:space="0" w:color="auto"/>
            </w:tcBorders>
            <w:tcMar>
              <w:left w:w="28" w:type="dxa"/>
              <w:right w:w="28" w:type="dxa"/>
            </w:tcMar>
            <w:vAlign w:val="center"/>
          </w:tcPr>
          <w:p w14:paraId="476E7C99" w14:textId="77777777" w:rsidR="0099112C" w:rsidRPr="00A41C04" w:rsidRDefault="0099112C" w:rsidP="00256DEB">
            <w:pPr>
              <w:jc w:val="center"/>
              <w:rPr>
                <w:b/>
              </w:rPr>
            </w:pPr>
            <w:r w:rsidRPr="00A41C04">
              <w:rPr>
                <w:b/>
              </w:rPr>
              <w:t>TÊN CƠ QUAN, TỔ CHỨC, ĐƠN VỊ XẢY RA VỤ VIỆC</w:t>
            </w:r>
          </w:p>
        </w:tc>
        <w:tc>
          <w:tcPr>
            <w:tcW w:w="3239" w:type="dxa"/>
            <w:tcBorders>
              <w:bottom w:val="single" w:sz="4" w:space="0" w:color="auto"/>
            </w:tcBorders>
            <w:tcMar>
              <w:left w:w="28" w:type="dxa"/>
              <w:right w:w="28" w:type="dxa"/>
            </w:tcMar>
            <w:vAlign w:val="center"/>
          </w:tcPr>
          <w:p w14:paraId="74AECA6D" w14:textId="77777777" w:rsidR="0099112C" w:rsidRPr="00A41C04" w:rsidRDefault="0099112C" w:rsidP="00256DEB">
            <w:pPr>
              <w:jc w:val="center"/>
              <w:rPr>
                <w:b/>
              </w:rPr>
            </w:pPr>
            <w:r w:rsidRPr="00A41C04">
              <w:rPr>
                <w:b/>
              </w:rPr>
              <w:t>CƠ QUAN ĐANG THỤ LÝ HỒ SƠ VỤ VIỆC</w:t>
            </w:r>
          </w:p>
        </w:tc>
        <w:tc>
          <w:tcPr>
            <w:tcW w:w="3943" w:type="dxa"/>
            <w:tcBorders>
              <w:bottom w:val="single" w:sz="4" w:space="0" w:color="auto"/>
            </w:tcBorders>
            <w:tcMar>
              <w:left w:w="28" w:type="dxa"/>
              <w:right w:w="28" w:type="dxa"/>
            </w:tcMar>
            <w:vAlign w:val="center"/>
          </w:tcPr>
          <w:p w14:paraId="7098B76C" w14:textId="77777777" w:rsidR="0099112C" w:rsidRPr="00A41C04" w:rsidRDefault="0099112C" w:rsidP="00256DEB">
            <w:pPr>
              <w:jc w:val="center"/>
              <w:rPr>
                <w:b/>
              </w:rPr>
            </w:pPr>
            <w:r w:rsidRPr="00A41C04">
              <w:rPr>
                <w:b/>
              </w:rPr>
              <w:t>TÓM TẮT VỀ HÀNH VI, ĐỐI TƯỢNG THAM NHŨNG, MỨC ĐỘ THIỆT HẠI VÀ TIẾN ĐỘ XỬ LÝ</w:t>
            </w:r>
          </w:p>
        </w:tc>
      </w:tr>
      <w:tr w:rsidR="0099112C" w:rsidRPr="00A41C04" w14:paraId="408F46F8" w14:textId="77777777" w:rsidTr="00256DEB">
        <w:trPr>
          <w:jc w:val="center"/>
        </w:trPr>
        <w:tc>
          <w:tcPr>
            <w:tcW w:w="554" w:type="dxa"/>
            <w:tcBorders>
              <w:bottom w:val="dotted" w:sz="4" w:space="0" w:color="auto"/>
            </w:tcBorders>
            <w:tcMar>
              <w:left w:w="28" w:type="dxa"/>
              <w:right w:w="28" w:type="dxa"/>
            </w:tcMar>
          </w:tcPr>
          <w:p w14:paraId="7907E431" w14:textId="77777777" w:rsidR="0099112C" w:rsidRPr="00A41C04" w:rsidRDefault="0099112C" w:rsidP="00256DEB">
            <w:pPr>
              <w:jc w:val="center"/>
            </w:pPr>
            <w:r w:rsidRPr="00A41C04">
              <w:t>1.</w:t>
            </w:r>
          </w:p>
        </w:tc>
        <w:tc>
          <w:tcPr>
            <w:tcW w:w="3478" w:type="dxa"/>
            <w:tcBorders>
              <w:bottom w:val="dotted" w:sz="4" w:space="0" w:color="auto"/>
            </w:tcBorders>
            <w:tcMar>
              <w:left w:w="28" w:type="dxa"/>
              <w:right w:w="28" w:type="dxa"/>
            </w:tcMar>
          </w:tcPr>
          <w:p w14:paraId="3ECA1D3E" w14:textId="77777777" w:rsidR="0099112C" w:rsidRPr="00A41C04" w:rsidRDefault="0099112C" w:rsidP="00256DEB">
            <w:pPr>
              <w:jc w:val="both"/>
              <w:rPr>
                <w:b/>
              </w:rPr>
            </w:pPr>
          </w:p>
        </w:tc>
        <w:tc>
          <w:tcPr>
            <w:tcW w:w="3311" w:type="dxa"/>
            <w:tcBorders>
              <w:bottom w:val="dotted" w:sz="4" w:space="0" w:color="auto"/>
            </w:tcBorders>
            <w:tcMar>
              <w:left w:w="28" w:type="dxa"/>
              <w:right w:w="28" w:type="dxa"/>
            </w:tcMar>
          </w:tcPr>
          <w:p w14:paraId="6AD0ADA9" w14:textId="77777777" w:rsidR="0099112C" w:rsidRPr="00A41C04" w:rsidRDefault="0099112C" w:rsidP="00256DEB">
            <w:pPr>
              <w:jc w:val="both"/>
              <w:rPr>
                <w:b/>
              </w:rPr>
            </w:pPr>
          </w:p>
        </w:tc>
        <w:tc>
          <w:tcPr>
            <w:tcW w:w="3239" w:type="dxa"/>
            <w:tcBorders>
              <w:bottom w:val="dotted" w:sz="4" w:space="0" w:color="auto"/>
            </w:tcBorders>
            <w:tcMar>
              <w:left w:w="28" w:type="dxa"/>
              <w:right w:w="28" w:type="dxa"/>
            </w:tcMar>
          </w:tcPr>
          <w:p w14:paraId="62A319F0" w14:textId="77777777" w:rsidR="0099112C" w:rsidRPr="00A41C04" w:rsidRDefault="0099112C" w:rsidP="00256DEB">
            <w:pPr>
              <w:jc w:val="both"/>
              <w:rPr>
                <w:b/>
              </w:rPr>
            </w:pPr>
          </w:p>
        </w:tc>
        <w:tc>
          <w:tcPr>
            <w:tcW w:w="3943" w:type="dxa"/>
            <w:tcBorders>
              <w:bottom w:val="dotted" w:sz="4" w:space="0" w:color="auto"/>
            </w:tcBorders>
            <w:tcMar>
              <w:left w:w="28" w:type="dxa"/>
              <w:right w:w="28" w:type="dxa"/>
            </w:tcMar>
          </w:tcPr>
          <w:p w14:paraId="2626FB9C" w14:textId="77777777" w:rsidR="0099112C" w:rsidRPr="00A41C04" w:rsidRDefault="0099112C" w:rsidP="00256DEB">
            <w:pPr>
              <w:jc w:val="both"/>
              <w:rPr>
                <w:b/>
              </w:rPr>
            </w:pPr>
          </w:p>
        </w:tc>
      </w:tr>
      <w:tr w:rsidR="0099112C" w:rsidRPr="00A41C04" w14:paraId="103FBED6" w14:textId="77777777" w:rsidTr="00256DEB">
        <w:trPr>
          <w:jc w:val="center"/>
        </w:trPr>
        <w:tc>
          <w:tcPr>
            <w:tcW w:w="554" w:type="dxa"/>
            <w:tcBorders>
              <w:top w:val="dotted" w:sz="4" w:space="0" w:color="auto"/>
              <w:bottom w:val="dotted" w:sz="4" w:space="0" w:color="auto"/>
            </w:tcBorders>
            <w:tcMar>
              <w:left w:w="28" w:type="dxa"/>
              <w:right w:w="28" w:type="dxa"/>
            </w:tcMar>
          </w:tcPr>
          <w:p w14:paraId="53A273E1" w14:textId="77777777" w:rsidR="0099112C" w:rsidRPr="00A41C04" w:rsidRDefault="0099112C" w:rsidP="00256DEB">
            <w:pPr>
              <w:jc w:val="center"/>
            </w:pPr>
            <w:r w:rsidRPr="00A41C04">
              <w:t>2.</w:t>
            </w:r>
          </w:p>
        </w:tc>
        <w:tc>
          <w:tcPr>
            <w:tcW w:w="3478" w:type="dxa"/>
            <w:tcBorders>
              <w:top w:val="dotted" w:sz="4" w:space="0" w:color="auto"/>
              <w:bottom w:val="dotted" w:sz="4" w:space="0" w:color="auto"/>
            </w:tcBorders>
            <w:tcMar>
              <w:left w:w="28" w:type="dxa"/>
              <w:right w:w="28" w:type="dxa"/>
            </w:tcMar>
          </w:tcPr>
          <w:p w14:paraId="1A446C23" w14:textId="77777777" w:rsidR="0099112C" w:rsidRPr="00A41C04" w:rsidRDefault="0099112C" w:rsidP="00256DEB">
            <w:pPr>
              <w:jc w:val="both"/>
              <w:rPr>
                <w:b/>
              </w:rPr>
            </w:pPr>
          </w:p>
        </w:tc>
        <w:tc>
          <w:tcPr>
            <w:tcW w:w="3311" w:type="dxa"/>
            <w:tcBorders>
              <w:top w:val="dotted" w:sz="4" w:space="0" w:color="auto"/>
              <w:bottom w:val="dotted" w:sz="4" w:space="0" w:color="auto"/>
            </w:tcBorders>
            <w:tcMar>
              <w:left w:w="28" w:type="dxa"/>
              <w:right w:w="28" w:type="dxa"/>
            </w:tcMar>
          </w:tcPr>
          <w:p w14:paraId="4DF535AF" w14:textId="77777777" w:rsidR="0099112C" w:rsidRPr="00A41C04" w:rsidRDefault="0099112C" w:rsidP="00256DEB">
            <w:pPr>
              <w:jc w:val="both"/>
              <w:rPr>
                <w:b/>
              </w:rPr>
            </w:pPr>
          </w:p>
        </w:tc>
        <w:tc>
          <w:tcPr>
            <w:tcW w:w="3239" w:type="dxa"/>
            <w:tcBorders>
              <w:top w:val="dotted" w:sz="4" w:space="0" w:color="auto"/>
              <w:bottom w:val="dotted" w:sz="4" w:space="0" w:color="auto"/>
            </w:tcBorders>
            <w:tcMar>
              <w:left w:w="28" w:type="dxa"/>
              <w:right w:w="28" w:type="dxa"/>
            </w:tcMar>
          </w:tcPr>
          <w:p w14:paraId="5319528A" w14:textId="77777777" w:rsidR="0099112C" w:rsidRPr="00A41C04" w:rsidRDefault="0099112C" w:rsidP="00256DEB">
            <w:pPr>
              <w:jc w:val="both"/>
              <w:rPr>
                <w:b/>
              </w:rPr>
            </w:pPr>
          </w:p>
        </w:tc>
        <w:tc>
          <w:tcPr>
            <w:tcW w:w="3943" w:type="dxa"/>
            <w:tcBorders>
              <w:top w:val="dotted" w:sz="4" w:space="0" w:color="auto"/>
              <w:bottom w:val="dotted" w:sz="4" w:space="0" w:color="auto"/>
            </w:tcBorders>
            <w:tcMar>
              <w:left w:w="28" w:type="dxa"/>
              <w:right w:w="28" w:type="dxa"/>
            </w:tcMar>
          </w:tcPr>
          <w:p w14:paraId="0D805B6B" w14:textId="77777777" w:rsidR="0099112C" w:rsidRPr="00A41C04" w:rsidRDefault="0099112C" w:rsidP="00256DEB">
            <w:pPr>
              <w:jc w:val="both"/>
              <w:rPr>
                <w:b/>
              </w:rPr>
            </w:pPr>
          </w:p>
        </w:tc>
      </w:tr>
      <w:tr w:rsidR="0099112C" w:rsidRPr="00A41C04" w14:paraId="64927A8C" w14:textId="77777777" w:rsidTr="00256DEB">
        <w:trPr>
          <w:jc w:val="center"/>
        </w:trPr>
        <w:tc>
          <w:tcPr>
            <w:tcW w:w="554" w:type="dxa"/>
            <w:tcBorders>
              <w:top w:val="dotted" w:sz="4" w:space="0" w:color="auto"/>
            </w:tcBorders>
            <w:tcMar>
              <w:left w:w="28" w:type="dxa"/>
              <w:right w:w="28" w:type="dxa"/>
            </w:tcMar>
          </w:tcPr>
          <w:p w14:paraId="7888DC99" w14:textId="77777777" w:rsidR="0099112C" w:rsidRPr="00A41C04" w:rsidRDefault="0099112C" w:rsidP="00256DEB">
            <w:pPr>
              <w:jc w:val="center"/>
            </w:pPr>
            <w:r w:rsidRPr="00A41C04">
              <w:t>...</w:t>
            </w:r>
          </w:p>
        </w:tc>
        <w:tc>
          <w:tcPr>
            <w:tcW w:w="3478" w:type="dxa"/>
            <w:tcBorders>
              <w:top w:val="dotted" w:sz="4" w:space="0" w:color="auto"/>
            </w:tcBorders>
            <w:tcMar>
              <w:left w:w="28" w:type="dxa"/>
              <w:right w:w="28" w:type="dxa"/>
            </w:tcMar>
          </w:tcPr>
          <w:p w14:paraId="3583D703" w14:textId="77777777" w:rsidR="0099112C" w:rsidRPr="00A41C04" w:rsidRDefault="0099112C" w:rsidP="00256DEB">
            <w:pPr>
              <w:jc w:val="both"/>
              <w:rPr>
                <w:b/>
              </w:rPr>
            </w:pPr>
          </w:p>
        </w:tc>
        <w:tc>
          <w:tcPr>
            <w:tcW w:w="3311" w:type="dxa"/>
            <w:tcBorders>
              <w:top w:val="dotted" w:sz="4" w:space="0" w:color="auto"/>
            </w:tcBorders>
            <w:tcMar>
              <w:left w:w="28" w:type="dxa"/>
              <w:right w:w="28" w:type="dxa"/>
            </w:tcMar>
          </w:tcPr>
          <w:p w14:paraId="1DDC6AA1" w14:textId="77777777" w:rsidR="0099112C" w:rsidRPr="00A41C04" w:rsidRDefault="0099112C" w:rsidP="00256DEB">
            <w:pPr>
              <w:jc w:val="both"/>
              <w:rPr>
                <w:b/>
              </w:rPr>
            </w:pPr>
          </w:p>
        </w:tc>
        <w:tc>
          <w:tcPr>
            <w:tcW w:w="3239" w:type="dxa"/>
            <w:tcBorders>
              <w:top w:val="dotted" w:sz="4" w:space="0" w:color="auto"/>
            </w:tcBorders>
            <w:tcMar>
              <w:left w:w="28" w:type="dxa"/>
              <w:right w:w="28" w:type="dxa"/>
            </w:tcMar>
          </w:tcPr>
          <w:p w14:paraId="2BF3627B" w14:textId="77777777" w:rsidR="0099112C" w:rsidRPr="00A41C04" w:rsidRDefault="0099112C" w:rsidP="00256DEB">
            <w:pPr>
              <w:jc w:val="both"/>
              <w:rPr>
                <w:b/>
              </w:rPr>
            </w:pPr>
          </w:p>
        </w:tc>
        <w:tc>
          <w:tcPr>
            <w:tcW w:w="3943" w:type="dxa"/>
            <w:tcBorders>
              <w:top w:val="dotted" w:sz="4" w:space="0" w:color="auto"/>
            </w:tcBorders>
            <w:tcMar>
              <w:left w:w="28" w:type="dxa"/>
              <w:right w:w="28" w:type="dxa"/>
            </w:tcMar>
          </w:tcPr>
          <w:p w14:paraId="3315C0CE" w14:textId="77777777" w:rsidR="0099112C" w:rsidRPr="00A41C04" w:rsidRDefault="0099112C" w:rsidP="00256DEB">
            <w:pPr>
              <w:jc w:val="both"/>
              <w:rPr>
                <w:b/>
              </w:rPr>
            </w:pPr>
          </w:p>
        </w:tc>
      </w:tr>
    </w:tbl>
    <w:p w14:paraId="62743349" w14:textId="77777777" w:rsidR="0099112C" w:rsidRPr="00A41C04" w:rsidRDefault="0099112C" w:rsidP="0099112C">
      <w:pPr>
        <w:tabs>
          <w:tab w:val="left" w:pos="7015"/>
          <w:tab w:val="left" w:pos="7835"/>
          <w:tab w:val="left" w:pos="8655"/>
        </w:tabs>
        <w:ind w:left="95"/>
        <w:rPr>
          <w:b/>
          <w:bCs/>
          <w:sz w:val="10"/>
          <w:szCs w:val="10"/>
        </w:rPr>
      </w:pPr>
    </w:p>
    <w:p w14:paraId="1EE05CFA" w14:textId="77777777" w:rsidR="0099112C" w:rsidRPr="00A41C04" w:rsidRDefault="0099112C" w:rsidP="0099112C">
      <w:pPr>
        <w:tabs>
          <w:tab w:val="left" w:pos="1400"/>
        </w:tabs>
        <w:spacing w:before="60"/>
        <w:jc w:val="both"/>
        <w:rPr>
          <w:b/>
          <w:i/>
        </w:rPr>
      </w:pPr>
      <w:r w:rsidRPr="00A41C04">
        <w:rPr>
          <w:b/>
          <w:i/>
        </w:rPr>
        <w:t xml:space="preserve">Hướng dẫn cách ghi biểu: </w:t>
      </w:r>
    </w:p>
    <w:p w14:paraId="205B940D" w14:textId="77777777" w:rsidR="0099112C" w:rsidRPr="00A41C04" w:rsidRDefault="0099112C" w:rsidP="0099112C">
      <w:pPr>
        <w:tabs>
          <w:tab w:val="left" w:pos="1400"/>
        </w:tabs>
        <w:spacing w:before="60"/>
        <w:jc w:val="both"/>
      </w:pPr>
      <w:r w:rsidRPr="00A41C04">
        <w:t>- Các mục từ I đến VI là xét xử sơ thẩm.</w:t>
      </w:r>
    </w:p>
    <w:p w14:paraId="744B7728" w14:textId="77777777" w:rsidR="0099112C" w:rsidRPr="00A41C04" w:rsidRDefault="0099112C" w:rsidP="0099112C">
      <w:pPr>
        <w:tabs>
          <w:tab w:val="left" w:pos="1400"/>
        </w:tabs>
        <w:spacing w:before="60"/>
        <w:jc w:val="both"/>
      </w:pPr>
      <w:r w:rsidRPr="00A41C04">
        <w:t>- Nguyên tắc xác định tội danh của vụ án tham nhũng trong trường hợp có nhiều bị cáo phạm các tội khác nhau về tham nhũng được xác định theo tội danh nghiêm trọng nhất của bị cáo đầu vụ. Trường hợp bị cáo đầu vụ phạm nhiều tội về tham nhũng và các tội này có cùng mức độ nghiêm trọng thì thống kê theo tội danh có số thứ tự nhỏ nhất trong Bộ luật Hình sự. Nếu vụ án có nhiều bị cáo, trong đó có bị cáo phạm tội về tham nhũng, có bị cáo phạm các tội khác không phải là tham nhũng thì chỉ thống kê các bị cáo phạm các tội về tham nhũng và việc xác định tội danh trong trường hợp này được áp dụng theo nguyên tắc nêu trên.</w:t>
      </w:r>
    </w:p>
    <w:p w14:paraId="0E2741D4" w14:textId="77777777" w:rsidR="0099112C" w:rsidRPr="00A41C04" w:rsidRDefault="0099112C" w:rsidP="0099112C">
      <w:r w:rsidRPr="00A41C04">
        <w:br w:type="page"/>
      </w:r>
    </w:p>
    <w:p w14:paraId="13152514" w14:textId="44681388" w:rsidR="0099112C" w:rsidRPr="00A41C04" w:rsidRDefault="0099112C" w:rsidP="0099112C">
      <w:pPr>
        <w:spacing w:before="120"/>
        <w:rPr>
          <w:b/>
          <w:bCs/>
          <w:sz w:val="26"/>
        </w:rPr>
      </w:pPr>
      <w:r w:rsidRPr="00A41C04">
        <w:rPr>
          <w:noProof/>
        </w:rPr>
        <w:lastRenderedPageBreak/>
        <mc:AlternateContent>
          <mc:Choice Requires="wps">
            <w:drawing>
              <wp:anchor distT="0" distB="0" distL="114300" distR="114300" simplePos="0" relativeHeight="251675648" behindDoc="0" locked="0" layoutInCell="1" allowOverlap="1" wp14:anchorId="4EB8F774" wp14:editId="28F9FFF9">
                <wp:simplePos x="0" y="0"/>
                <wp:positionH relativeFrom="column">
                  <wp:posOffset>-12700</wp:posOffset>
                </wp:positionH>
                <wp:positionV relativeFrom="paragraph">
                  <wp:posOffset>-52070</wp:posOffset>
                </wp:positionV>
                <wp:extent cx="1685925" cy="390525"/>
                <wp:effectExtent l="12065" t="9525" r="6985" b="95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14:paraId="075762C5" w14:textId="77777777" w:rsidR="00C26A6E" w:rsidRPr="00266542" w:rsidRDefault="00C26A6E" w:rsidP="0099112C">
                            <w:pPr>
                              <w:jc w:val="center"/>
                              <w:rPr>
                                <w:b/>
                                <w:sz w:val="22"/>
                                <w:szCs w:val="22"/>
                              </w:rPr>
                            </w:pPr>
                            <w:r w:rsidRPr="00266542">
                              <w:rPr>
                                <w:b/>
                                <w:sz w:val="22"/>
                                <w:szCs w:val="22"/>
                              </w:rPr>
                              <w:t>CQ, ĐƠN VỊ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F774" id="Rectangle 68" o:spid="_x0000_s1029" style="position:absolute;margin-left:-1pt;margin-top:-4.1pt;width:132.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vqJgIAAFAEAAAOAAAAZHJzL2Uyb0RvYy54bWysVNtu2zAMfR+wfxD0vthOkyw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">
                <v:textbox>
                  <w:txbxContent>
                    <w:p w14:paraId="075762C5" w14:textId="77777777" w:rsidR="00C26A6E" w:rsidRPr="00266542" w:rsidRDefault="00C26A6E" w:rsidP="0099112C">
                      <w:pPr>
                        <w:jc w:val="center"/>
                        <w:rPr>
                          <w:b/>
                          <w:sz w:val="22"/>
                          <w:szCs w:val="22"/>
                        </w:rPr>
                      </w:pPr>
                      <w:r w:rsidRPr="00266542">
                        <w:rPr>
                          <w:b/>
                          <w:sz w:val="22"/>
                          <w:szCs w:val="22"/>
                        </w:rPr>
                        <w:t>CQ, ĐƠN VỊ BÁO CÁO</w:t>
                      </w:r>
                    </w:p>
                  </w:txbxContent>
                </v:textbox>
              </v:rect>
            </w:pict>
          </mc:Fallback>
        </mc:AlternateContent>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r>
      <w:r w:rsidRPr="00A41C04">
        <w:tab/>
        <w:t xml:space="preserve">      </w:t>
      </w:r>
      <w:r w:rsidRPr="00A41C04">
        <w:rPr>
          <w:b/>
          <w:bCs/>
        </w:rPr>
        <w:t>Biểu số: 04/TP</w:t>
      </w:r>
    </w:p>
    <w:p w14:paraId="2D3C398C" w14:textId="77777777" w:rsidR="0099112C" w:rsidRPr="00A41C04" w:rsidRDefault="0099112C" w:rsidP="0099112C">
      <w:pPr>
        <w:ind w:left="95"/>
        <w:jc w:val="center"/>
        <w:rPr>
          <w:b/>
          <w:bCs/>
        </w:rPr>
      </w:pPr>
      <w:r w:rsidRPr="00A41C04">
        <w:rPr>
          <w:b/>
          <w:bCs/>
        </w:rPr>
        <w:t>KẾT QUẢ THU HỒI TÀI SẢN THAM NHŨNG</w:t>
      </w:r>
    </w:p>
    <w:p w14:paraId="7A787C0F" w14:textId="77777777" w:rsidR="0099112C" w:rsidRPr="00A41C04" w:rsidRDefault="0099112C" w:rsidP="0099112C">
      <w:pPr>
        <w:jc w:val="center"/>
        <w:rPr>
          <w:b/>
        </w:rPr>
      </w:pPr>
      <w:r w:rsidRPr="00A41C04">
        <w:rPr>
          <w:b/>
        </w:rPr>
        <w:t>Số liệu tính từ ngày ..../…./....đến....ngày.…/…/….</w:t>
      </w:r>
    </w:p>
    <w:p w14:paraId="7B3C413C" w14:textId="77777777" w:rsidR="0099112C" w:rsidRPr="00A41C04" w:rsidRDefault="0099112C" w:rsidP="0099112C">
      <w:pPr>
        <w:jc w:val="center"/>
        <w:rPr>
          <w:i/>
        </w:rPr>
      </w:pPr>
      <w:r w:rsidRPr="00A41C04">
        <w:rPr>
          <w:i/>
        </w:rPr>
        <w:t>(Kèm theo Báo cáo số.......ngày …….tháng ......năm .......của ….....)</w:t>
      </w:r>
    </w:p>
    <w:p w14:paraId="519F8951" w14:textId="77777777" w:rsidR="0099112C" w:rsidRPr="00A41C04" w:rsidRDefault="0099112C" w:rsidP="0099112C">
      <w:pPr>
        <w:ind w:left="95"/>
        <w:jc w:val="center"/>
        <w:rPr>
          <w:b/>
          <w:iCs/>
        </w:rPr>
      </w:pPr>
      <w:r w:rsidRPr="00A41C04">
        <w:rPr>
          <w:b/>
          <w:iCs/>
          <w:sz w:val="26"/>
        </w:rPr>
        <w:t xml:space="preserve"> (Dùng cho cơ quan Thi hành án)</w:t>
      </w:r>
    </w:p>
    <w:p w14:paraId="7063BF44" w14:textId="77777777" w:rsidR="0099112C" w:rsidRPr="00A41C04" w:rsidRDefault="0099112C" w:rsidP="0099112C">
      <w:pPr>
        <w:spacing w:after="120"/>
        <w:ind w:left="96" w:firstLine="604"/>
        <w:rPr>
          <w:b/>
          <w:bCs/>
          <w:sz w:val="26"/>
        </w:rPr>
      </w:pPr>
    </w:p>
    <w:tbl>
      <w:tblPr>
        <w:tblStyle w:val="TableGrid"/>
        <w:tblW w:w="14879" w:type="dxa"/>
        <w:tblLook w:val="04A0" w:firstRow="1" w:lastRow="0" w:firstColumn="1" w:lastColumn="0" w:noHBand="0" w:noVBand="1"/>
      </w:tblPr>
      <w:tblGrid>
        <w:gridCol w:w="521"/>
        <w:gridCol w:w="3585"/>
        <w:gridCol w:w="961"/>
        <w:gridCol w:w="924"/>
        <w:gridCol w:w="1517"/>
        <w:gridCol w:w="999"/>
        <w:gridCol w:w="10"/>
        <w:gridCol w:w="1684"/>
        <w:gridCol w:w="986"/>
        <w:gridCol w:w="13"/>
        <w:gridCol w:w="1121"/>
        <w:gridCol w:w="1087"/>
        <w:gridCol w:w="13"/>
        <w:gridCol w:w="1458"/>
      </w:tblGrid>
      <w:tr w:rsidR="0099112C" w:rsidRPr="00A41C04" w14:paraId="3136EA1B" w14:textId="77777777" w:rsidTr="00256DEB">
        <w:tc>
          <w:tcPr>
            <w:tcW w:w="521" w:type="dxa"/>
            <w:vMerge w:val="restart"/>
            <w:tcMar>
              <w:left w:w="57" w:type="dxa"/>
              <w:right w:w="57" w:type="dxa"/>
            </w:tcMar>
            <w:vAlign w:val="center"/>
          </w:tcPr>
          <w:p w14:paraId="3DAD818C" w14:textId="77777777" w:rsidR="0099112C" w:rsidRPr="00A41C04" w:rsidRDefault="0099112C" w:rsidP="00256DEB">
            <w:pPr>
              <w:jc w:val="center"/>
            </w:pPr>
            <w:r w:rsidRPr="00A41C04">
              <w:t>Số TT</w:t>
            </w:r>
          </w:p>
        </w:tc>
        <w:tc>
          <w:tcPr>
            <w:tcW w:w="3585" w:type="dxa"/>
            <w:vMerge w:val="restart"/>
            <w:tcMar>
              <w:left w:w="57" w:type="dxa"/>
              <w:right w:w="57" w:type="dxa"/>
            </w:tcMar>
            <w:vAlign w:val="center"/>
          </w:tcPr>
          <w:p w14:paraId="444FBCCA" w14:textId="77777777" w:rsidR="0099112C" w:rsidRPr="00A41C04" w:rsidRDefault="0099112C" w:rsidP="00256DEB">
            <w:pPr>
              <w:jc w:val="center"/>
            </w:pPr>
            <w:r w:rsidRPr="00A41C04">
              <w:t>Chỉ tiêu</w:t>
            </w:r>
          </w:p>
        </w:tc>
        <w:tc>
          <w:tcPr>
            <w:tcW w:w="9315" w:type="dxa"/>
            <w:gridSpan w:val="11"/>
            <w:tcMar>
              <w:left w:w="57" w:type="dxa"/>
              <w:right w:w="57" w:type="dxa"/>
            </w:tcMar>
            <w:vAlign w:val="center"/>
          </w:tcPr>
          <w:p w14:paraId="420A5E8F" w14:textId="77777777" w:rsidR="0099112C" w:rsidRPr="00A41C04" w:rsidRDefault="0099112C" w:rsidP="00256DEB">
            <w:pPr>
              <w:jc w:val="center"/>
            </w:pPr>
            <w:r w:rsidRPr="00A41C04">
              <w:t>Kết quả thi hành án</w:t>
            </w:r>
          </w:p>
        </w:tc>
        <w:tc>
          <w:tcPr>
            <w:tcW w:w="1458" w:type="dxa"/>
            <w:tcMar>
              <w:left w:w="57" w:type="dxa"/>
              <w:right w:w="57" w:type="dxa"/>
            </w:tcMar>
            <w:vAlign w:val="center"/>
          </w:tcPr>
          <w:p w14:paraId="22DA713D" w14:textId="77777777" w:rsidR="0099112C" w:rsidRPr="00A41C04" w:rsidRDefault="0099112C" w:rsidP="00256DEB">
            <w:pPr>
              <w:jc w:val="center"/>
            </w:pPr>
            <w:r w:rsidRPr="00A41C04">
              <w:t>Ghi chú</w:t>
            </w:r>
          </w:p>
        </w:tc>
      </w:tr>
      <w:tr w:rsidR="0099112C" w:rsidRPr="00A41C04" w14:paraId="4CE90811" w14:textId="77777777" w:rsidTr="00256DEB">
        <w:tc>
          <w:tcPr>
            <w:tcW w:w="521" w:type="dxa"/>
            <w:vMerge/>
            <w:tcMar>
              <w:left w:w="57" w:type="dxa"/>
              <w:right w:w="57" w:type="dxa"/>
            </w:tcMar>
            <w:vAlign w:val="center"/>
          </w:tcPr>
          <w:p w14:paraId="22BFE973" w14:textId="77777777" w:rsidR="0099112C" w:rsidRPr="00A41C04" w:rsidRDefault="0099112C" w:rsidP="00256DEB">
            <w:pPr>
              <w:jc w:val="center"/>
            </w:pPr>
          </w:p>
        </w:tc>
        <w:tc>
          <w:tcPr>
            <w:tcW w:w="3585" w:type="dxa"/>
            <w:vMerge/>
            <w:tcMar>
              <w:left w:w="57" w:type="dxa"/>
              <w:right w:w="57" w:type="dxa"/>
            </w:tcMar>
            <w:vAlign w:val="center"/>
          </w:tcPr>
          <w:p w14:paraId="376B99E0" w14:textId="77777777" w:rsidR="0099112C" w:rsidRPr="00A41C04" w:rsidRDefault="0099112C" w:rsidP="00256DEB">
            <w:pPr>
              <w:jc w:val="center"/>
            </w:pPr>
          </w:p>
        </w:tc>
        <w:tc>
          <w:tcPr>
            <w:tcW w:w="1885" w:type="dxa"/>
            <w:gridSpan w:val="2"/>
            <w:tcMar>
              <w:left w:w="57" w:type="dxa"/>
              <w:right w:w="57" w:type="dxa"/>
            </w:tcMar>
            <w:vAlign w:val="center"/>
          </w:tcPr>
          <w:p w14:paraId="35FAE996" w14:textId="77777777" w:rsidR="0099112C" w:rsidRPr="00A41C04" w:rsidRDefault="0099112C" w:rsidP="00256DEB">
            <w:pPr>
              <w:jc w:val="center"/>
            </w:pPr>
            <w:r w:rsidRPr="00A41C04">
              <w:t>Về việc</w:t>
            </w:r>
          </w:p>
        </w:tc>
        <w:tc>
          <w:tcPr>
            <w:tcW w:w="2526" w:type="dxa"/>
            <w:gridSpan w:val="3"/>
            <w:tcMar>
              <w:left w:w="57" w:type="dxa"/>
              <w:right w:w="57" w:type="dxa"/>
            </w:tcMar>
            <w:vAlign w:val="center"/>
          </w:tcPr>
          <w:p w14:paraId="75DFF6B5" w14:textId="77777777" w:rsidR="0099112C" w:rsidRPr="00A41C04" w:rsidRDefault="0099112C" w:rsidP="00256DEB">
            <w:pPr>
              <w:jc w:val="center"/>
            </w:pPr>
            <w:r w:rsidRPr="00A41C04">
              <w:t>Về tiền</w:t>
            </w:r>
          </w:p>
        </w:tc>
        <w:tc>
          <w:tcPr>
            <w:tcW w:w="2683" w:type="dxa"/>
            <w:gridSpan w:val="3"/>
            <w:vAlign w:val="center"/>
          </w:tcPr>
          <w:p w14:paraId="2C086814" w14:textId="77777777" w:rsidR="0099112C" w:rsidRPr="00A41C04" w:rsidRDefault="0099112C" w:rsidP="00256DEB">
            <w:pPr>
              <w:jc w:val="center"/>
            </w:pPr>
            <w:r w:rsidRPr="00A41C04">
              <w:t>Tài sản khác quy ra tiền</w:t>
            </w:r>
          </w:p>
        </w:tc>
        <w:tc>
          <w:tcPr>
            <w:tcW w:w="2221" w:type="dxa"/>
            <w:gridSpan w:val="3"/>
            <w:vAlign w:val="center"/>
          </w:tcPr>
          <w:p w14:paraId="598D9783" w14:textId="77777777" w:rsidR="0099112C" w:rsidRPr="00A41C04" w:rsidRDefault="0099112C" w:rsidP="00256DEB">
            <w:pPr>
              <w:jc w:val="center"/>
            </w:pPr>
            <w:r w:rsidRPr="00A41C04">
              <w:t>Về đất</w:t>
            </w:r>
          </w:p>
        </w:tc>
        <w:tc>
          <w:tcPr>
            <w:tcW w:w="1458" w:type="dxa"/>
            <w:tcMar>
              <w:left w:w="57" w:type="dxa"/>
              <w:right w:w="57" w:type="dxa"/>
            </w:tcMar>
            <w:vAlign w:val="center"/>
          </w:tcPr>
          <w:p w14:paraId="27FA6B09" w14:textId="77777777" w:rsidR="0099112C" w:rsidRPr="00A41C04" w:rsidRDefault="0099112C" w:rsidP="00256DEB">
            <w:pPr>
              <w:jc w:val="center"/>
            </w:pPr>
          </w:p>
        </w:tc>
      </w:tr>
      <w:tr w:rsidR="0099112C" w:rsidRPr="00A41C04" w14:paraId="74DDD081" w14:textId="77777777" w:rsidTr="00256DEB">
        <w:tc>
          <w:tcPr>
            <w:tcW w:w="521" w:type="dxa"/>
            <w:vMerge/>
            <w:tcMar>
              <w:left w:w="57" w:type="dxa"/>
              <w:right w:w="57" w:type="dxa"/>
            </w:tcMar>
            <w:vAlign w:val="center"/>
          </w:tcPr>
          <w:p w14:paraId="22E75F2D" w14:textId="77777777" w:rsidR="0099112C" w:rsidRPr="00A41C04" w:rsidRDefault="0099112C" w:rsidP="00256DEB">
            <w:pPr>
              <w:jc w:val="center"/>
            </w:pPr>
          </w:p>
        </w:tc>
        <w:tc>
          <w:tcPr>
            <w:tcW w:w="3585" w:type="dxa"/>
            <w:vMerge/>
            <w:tcMar>
              <w:left w:w="57" w:type="dxa"/>
              <w:right w:w="57" w:type="dxa"/>
            </w:tcMar>
            <w:vAlign w:val="center"/>
          </w:tcPr>
          <w:p w14:paraId="213B0383" w14:textId="77777777" w:rsidR="0099112C" w:rsidRPr="00A41C04" w:rsidRDefault="0099112C" w:rsidP="00256DEB">
            <w:pPr>
              <w:jc w:val="center"/>
            </w:pPr>
          </w:p>
        </w:tc>
        <w:tc>
          <w:tcPr>
            <w:tcW w:w="961" w:type="dxa"/>
            <w:tcMar>
              <w:left w:w="57" w:type="dxa"/>
              <w:right w:w="57" w:type="dxa"/>
            </w:tcMar>
            <w:vAlign w:val="center"/>
          </w:tcPr>
          <w:p w14:paraId="70027AF9" w14:textId="77777777" w:rsidR="0099112C" w:rsidRPr="00A41C04" w:rsidRDefault="0099112C" w:rsidP="00256DEB">
            <w:pPr>
              <w:jc w:val="center"/>
            </w:pPr>
            <w:r w:rsidRPr="00A41C04">
              <w:t>Số việc</w:t>
            </w:r>
          </w:p>
        </w:tc>
        <w:tc>
          <w:tcPr>
            <w:tcW w:w="924" w:type="dxa"/>
            <w:tcMar>
              <w:left w:w="57" w:type="dxa"/>
              <w:right w:w="57" w:type="dxa"/>
            </w:tcMar>
            <w:vAlign w:val="center"/>
          </w:tcPr>
          <w:p w14:paraId="2A34A01D" w14:textId="77777777" w:rsidR="0099112C" w:rsidRPr="00A41C04" w:rsidRDefault="0099112C" w:rsidP="00256DEB">
            <w:pPr>
              <w:jc w:val="center"/>
            </w:pPr>
            <w:r w:rsidRPr="00A41C04">
              <w:t>Tỷ lệ %</w:t>
            </w:r>
          </w:p>
        </w:tc>
        <w:tc>
          <w:tcPr>
            <w:tcW w:w="1517" w:type="dxa"/>
            <w:tcMar>
              <w:left w:w="57" w:type="dxa"/>
              <w:right w:w="57" w:type="dxa"/>
            </w:tcMar>
            <w:vAlign w:val="center"/>
          </w:tcPr>
          <w:p w14:paraId="3FEF438A" w14:textId="77777777" w:rsidR="0099112C" w:rsidRPr="00A41C04" w:rsidRDefault="0099112C" w:rsidP="00256DEB">
            <w:pPr>
              <w:jc w:val="center"/>
            </w:pPr>
            <w:r w:rsidRPr="00A41C04">
              <w:t>Số tiền (đ)</w:t>
            </w:r>
          </w:p>
        </w:tc>
        <w:tc>
          <w:tcPr>
            <w:tcW w:w="999" w:type="dxa"/>
            <w:tcMar>
              <w:left w:w="57" w:type="dxa"/>
              <w:right w:w="57" w:type="dxa"/>
            </w:tcMar>
            <w:vAlign w:val="center"/>
          </w:tcPr>
          <w:p w14:paraId="58FED827" w14:textId="77777777" w:rsidR="0099112C" w:rsidRPr="00A41C04" w:rsidRDefault="0099112C" w:rsidP="00256DEB">
            <w:pPr>
              <w:jc w:val="center"/>
            </w:pPr>
            <w:r w:rsidRPr="00A41C04">
              <w:t>Tỷ lệ %</w:t>
            </w:r>
          </w:p>
        </w:tc>
        <w:tc>
          <w:tcPr>
            <w:tcW w:w="1694" w:type="dxa"/>
            <w:gridSpan w:val="2"/>
            <w:vAlign w:val="center"/>
          </w:tcPr>
          <w:p w14:paraId="43B733E6" w14:textId="77777777" w:rsidR="0099112C" w:rsidRPr="00A41C04" w:rsidRDefault="0099112C" w:rsidP="00256DEB">
            <w:pPr>
              <w:jc w:val="center"/>
            </w:pPr>
            <w:r w:rsidRPr="00A41C04">
              <w:t>Giá trị</w:t>
            </w:r>
          </w:p>
        </w:tc>
        <w:tc>
          <w:tcPr>
            <w:tcW w:w="986" w:type="dxa"/>
            <w:vAlign w:val="center"/>
          </w:tcPr>
          <w:p w14:paraId="664ECF53" w14:textId="77777777" w:rsidR="0099112C" w:rsidRPr="00A41C04" w:rsidRDefault="0099112C" w:rsidP="00256DEB">
            <w:pPr>
              <w:jc w:val="center"/>
            </w:pPr>
            <w:r w:rsidRPr="00A41C04">
              <w:t>Tỷ lệ %</w:t>
            </w:r>
          </w:p>
        </w:tc>
        <w:tc>
          <w:tcPr>
            <w:tcW w:w="1134" w:type="dxa"/>
            <w:gridSpan w:val="2"/>
            <w:vAlign w:val="center"/>
          </w:tcPr>
          <w:p w14:paraId="78749C02" w14:textId="77777777" w:rsidR="0099112C" w:rsidRPr="00A41C04" w:rsidRDefault="0099112C" w:rsidP="00256DEB">
            <w:pPr>
              <w:jc w:val="center"/>
            </w:pPr>
            <w:r w:rsidRPr="00A41C04">
              <w:t>Diện tích (m2)</w:t>
            </w:r>
          </w:p>
        </w:tc>
        <w:tc>
          <w:tcPr>
            <w:tcW w:w="1087" w:type="dxa"/>
            <w:vAlign w:val="center"/>
          </w:tcPr>
          <w:p w14:paraId="2C91F868" w14:textId="77777777" w:rsidR="0099112C" w:rsidRPr="00A41C04" w:rsidRDefault="0099112C" w:rsidP="00256DEB">
            <w:pPr>
              <w:jc w:val="center"/>
            </w:pPr>
            <w:r w:rsidRPr="00A41C04">
              <w:t>Tỷ lệ %</w:t>
            </w:r>
          </w:p>
        </w:tc>
        <w:tc>
          <w:tcPr>
            <w:tcW w:w="1471" w:type="dxa"/>
            <w:gridSpan w:val="2"/>
            <w:tcMar>
              <w:left w:w="57" w:type="dxa"/>
              <w:right w:w="57" w:type="dxa"/>
            </w:tcMar>
            <w:vAlign w:val="center"/>
          </w:tcPr>
          <w:p w14:paraId="76F37509" w14:textId="77777777" w:rsidR="0099112C" w:rsidRPr="00A41C04" w:rsidRDefault="0099112C" w:rsidP="00256DEB">
            <w:pPr>
              <w:jc w:val="center"/>
            </w:pPr>
          </w:p>
        </w:tc>
      </w:tr>
      <w:tr w:rsidR="0099112C" w:rsidRPr="00A41C04" w14:paraId="58C34939" w14:textId="77777777" w:rsidTr="00256DEB">
        <w:tc>
          <w:tcPr>
            <w:tcW w:w="521" w:type="dxa"/>
            <w:tcMar>
              <w:left w:w="57" w:type="dxa"/>
              <w:right w:w="57" w:type="dxa"/>
            </w:tcMar>
          </w:tcPr>
          <w:p w14:paraId="7C94D6FA" w14:textId="77777777" w:rsidR="0099112C" w:rsidRPr="00A41C04" w:rsidRDefault="0099112C" w:rsidP="00256DEB">
            <w:pPr>
              <w:jc w:val="center"/>
            </w:pPr>
            <w:r w:rsidRPr="00A41C04">
              <w:t>1</w:t>
            </w:r>
          </w:p>
        </w:tc>
        <w:tc>
          <w:tcPr>
            <w:tcW w:w="3585" w:type="dxa"/>
            <w:tcMar>
              <w:left w:w="57" w:type="dxa"/>
              <w:right w:w="57" w:type="dxa"/>
            </w:tcMar>
          </w:tcPr>
          <w:p w14:paraId="7508273C" w14:textId="77777777" w:rsidR="0099112C" w:rsidRPr="00A41C04" w:rsidRDefault="0099112C" w:rsidP="00256DEB">
            <w:r w:rsidRPr="00A41C04">
              <w:t>Đã thụ lý</w:t>
            </w:r>
          </w:p>
        </w:tc>
        <w:tc>
          <w:tcPr>
            <w:tcW w:w="961" w:type="dxa"/>
            <w:tcMar>
              <w:left w:w="57" w:type="dxa"/>
              <w:right w:w="57" w:type="dxa"/>
            </w:tcMar>
          </w:tcPr>
          <w:p w14:paraId="54D610B9" w14:textId="77777777" w:rsidR="0099112C" w:rsidRPr="00A41C04" w:rsidRDefault="0099112C" w:rsidP="00256DEB"/>
        </w:tc>
        <w:tc>
          <w:tcPr>
            <w:tcW w:w="924" w:type="dxa"/>
            <w:tcMar>
              <w:left w:w="57" w:type="dxa"/>
              <w:right w:w="57" w:type="dxa"/>
            </w:tcMar>
          </w:tcPr>
          <w:p w14:paraId="334C60A6" w14:textId="77777777" w:rsidR="0099112C" w:rsidRPr="00A41C04" w:rsidRDefault="0099112C" w:rsidP="00256DEB"/>
        </w:tc>
        <w:tc>
          <w:tcPr>
            <w:tcW w:w="1517" w:type="dxa"/>
            <w:tcMar>
              <w:left w:w="57" w:type="dxa"/>
              <w:right w:w="57" w:type="dxa"/>
            </w:tcMar>
          </w:tcPr>
          <w:p w14:paraId="1424992C" w14:textId="77777777" w:rsidR="0099112C" w:rsidRPr="00A41C04" w:rsidRDefault="0099112C" w:rsidP="00256DEB"/>
        </w:tc>
        <w:tc>
          <w:tcPr>
            <w:tcW w:w="999" w:type="dxa"/>
            <w:tcMar>
              <w:left w:w="57" w:type="dxa"/>
              <w:right w:w="57" w:type="dxa"/>
            </w:tcMar>
          </w:tcPr>
          <w:p w14:paraId="5B14F0CB" w14:textId="77777777" w:rsidR="0099112C" w:rsidRPr="00A41C04" w:rsidRDefault="0099112C" w:rsidP="00256DEB"/>
        </w:tc>
        <w:tc>
          <w:tcPr>
            <w:tcW w:w="1694" w:type="dxa"/>
            <w:gridSpan w:val="2"/>
          </w:tcPr>
          <w:p w14:paraId="4D668458" w14:textId="77777777" w:rsidR="0099112C" w:rsidRPr="00A41C04" w:rsidRDefault="0099112C" w:rsidP="00256DEB"/>
        </w:tc>
        <w:tc>
          <w:tcPr>
            <w:tcW w:w="986" w:type="dxa"/>
          </w:tcPr>
          <w:p w14:paraId="70F013AF" w14:textId="77777777" w:rsidR="0099112C" w:rsidRPr="00A41C04" w:rsidRDefault="0099112C" w:rsidP="00256DEB"/>
        </w:tc>
        <w:tc>
          <w:tcPr>
            <w:tcW w:w="1134" w:type="dxa"/>
            <w:gridSpan w:val="2"/>
          </w:tcPr>
          <w:p w14:paraId="45301A1C" w14:textId="77777777" w:rsidR="0099112C" w:rsidRPr="00A41C04" w:rsidRDefault="0099112C" w:rsidP="00256DEB"/>
        </w:tc>
        <w:tc>
          <w:tcPr>
            <w:tcW w:w="1087" w:type="dxa"/>
          </w:tcPr>
          <w:p w14:paraId="61666F9F" w14:textId="77777777" w:rsidR="0099112C" w:rsidRPr="00A41C04" w:rsidRDefault="0099112C" w:rsidP="00256DEB"/>
        </w:tc>
        <w:tc>
          <w:tcPr>
            <w:tcW w:w="1471" w:type="dxa"/>
            <w:gridSpan w:val="2"/>
            <w:tcMar>
              <w:left w:w="57" w:type="dxa"/>
              <w:right w:w="57" w:type="dxa"/>
            </w:tcMar>
          </w:tcPr>
          <w:p w14:paraId="31D52398" w14:textId="77777777" w:rsidR="0099112C" w:rsidRPr="00A41C04" w:rsidRDefault="0099112C" w:rsidP="00256DEB"/>
        </w:tc>
      </w:tr>
      <w:tr w:rsidR="0099112C" w:rsidRPr="00A41C04" w14:paraId="6A15E621" w14:textId="77777777" w:rsidTr="00256DEB">
        <w:tc>
          <w:tcPr>
            <w:tcW w:w="521" w:type="dxa"/>
            <w:tcMar>
              <w:left w:w="57" w:type="dxa"/>
              <w:right w:w="57" w:type="dxa"/>
            </w:tcMar>
          </w:tcPr>
          <w:p w14:paraId="56DCE2BA" w14:textId="77777777" w:rsidR="0099112C" w:rsidRPr="00A41C04" w:rsidRDefault="0099112C" w:rsidP="00256DEB">
            <w:pPr>
              <w:jc w:val="center"/>
            </w:pPr>
            <w:r w:rsidRPr="00A41C04">
              <w:t>2</w:t>
            </w:r>
          </w:p>
        </w:tc>
        <w:tc>
          <w:tcPr>
            <w:tcW w:w="3585" w:type="dxa"/>
            <w:tcMar>
              <w:left w:w="57" w:type="dxa"/>
              <w:right w:w="57" w:type="dxa"/>
            </w:tcMar>
          </w:tcPr>
          <w:p w14:paraId="72F2DD4C" w14:textId="77777777" w:rsidR="0099112C" w:rsidRPr="00A41C04" w:rsidRDefault="0099112C" w:rsidP="00256DEB">
            <w:r w:rsidRPr="00A41C04">
              <w:t>Đã uỷ thác</w:t>
            </w:r>
          </w:p>
        </w:tc>
        <w:tc>
          <w:tcPr>
            <w:tcW w:w="961" w:type="dxa"/>
            <w:tcMar>
              <w:left w:w="57" w:type="dxa"/>
              <w:right w:w="57" w:type="dxa"/>
            </w:tcMar>
          </w:tcPr>
          <w:p w14:paraId="6A20A3BE" w14:textId="77777777" w:rsidR="0099112C" w:rsidRPr="00A41C04" w:rsidRDefault="0099112C" w:rsidP="00256DEB"/>
        </w:tc>
        <w:tc>
          <w:tcPr>
            <w:tcW w:w="924" w:type="dxa"/>
            <w:tcMar>
              <w:left w:w="57" w:type="dxa"/>
              <w:right w:w="57" w:type="dxa"/>
            </w:tcMar>
          </w:tcPr>
          <w:p w14:paraId="0136A909" w14:textId="77777777" w:rsidR="0099112C" w:rsidRPr="00A41C04" w:rsidRDefault="0099112C" w:rsidP="00256DEB"/>
        </w:tc>
        <w:tc>
          <w:tcPr>
            <w:tcW w:w="1517" w:type="dxa"/>
            <w:tcMar>
              <w:left w:w="57" w:type="dxa"/>
              <w:right w:w="57" w:type="dxa"/>
            </w:tcMar>
          </w:tcPr>
          <w:p w14:paraId="28FF7F29" w14:textId="77777777" w:rsidR="0099112C" w:rsidRPr="00A41C04" w:rsidRDefault="0099112C" w:rsidP="00256DEB"/>
        </w:tc>
        <w:tc>
          <w:tcPr>
            <w:tcW w:w="999" w:type="dxa"/>
            <w:tcMar>
              <w:left w:w="57" w:type="dxa"/>
              <w:right w:w="57" w:type="dxa"/>
            </w:tcMar>
          </w:tcPr>
          <w:p w14:paraId="6CBE06E8" w14:textId="77777777" w:rsidR="0099112C" w:rsidRPr="00A41C04" w:rsidRDefault="0099112C" w:rsidP="00256DEB"/>
        </w:tc>
        <w:tc>
          <w:tcPr>
            <w:tcW w:w="1694" w:type="dxa"/>
            <w:gridSpan w:val="2"/>
          </w:tcPr>
          <w:p w14:paraId="511BF4C5" w14:textId="77777777" w:rsidR="0099112C" w:rsidRPr="00A41C04" w:rsidRDefault="0099112C" w:rsidP="00256DEB"/>
        </w:tc>
        <w:tc>
          <w:tcPr>
            <w:tcW w:w="986" w:type="dxa"/>
          </w:tcPr>
          <w:p w14:paraId="3889FCD0" w14:textId="77777777" w:rsidR="0099112C" w:rsidRPr="00A41C04" w:rsidRDefault="0099112C" w:rsidP="00256DEB"/>
        </w:tc>
        <w:tc>
          <w:tcPr>
            <w:tcW w:w="1134" w:type="dxa"/>
            <w:gridSpan w:val="2"/>
          </w:tcPr>
          <w:p w14:paraId="20B489D6" w14:textId="77777777" w:rsidR="0099112C" w:rsidRPr="00A41C04" w:rsidRDefault="0099112C" w:rsidP="00256DEB"/>
        </w:tc>
        <w:tc>
          <w:tcPr>
            <w:tcW w:w="1087" w:type="dxa"/>
          </w:tcPr>
          <w:p w14:paraId="49189B27" w14:textId="77777777" w:rsidR="0099112C" w:rsidRPr="00A41C04" w:rsidRDefault="0099112C" w:rsidP="00256DEB"/>
        </w:tc>
        <w:tc>
          <w:tcPr>
            <w:tcW w:w="1471" w:type="dxa"/>
            <w:gridSpan w:val="2"/>
            <w:tcMar>
              <w:left w:w="57" w:type="dxa"/>
              <w:right w:w="57" w:type="dxa"/>
            </w:tcMar>
          </w:tcPr>
          <w:p w14:paraId="5004FACA" w14:textId="77777777" w:rsidR="0099112C" w:rsidRPr="00A41C04" w:rsidRDefault="0099112C" w:rsidP="00256DEB"/>
        </w:tc>
      </w:tr>
      <w:tr w:rsidR="0099112C" w:rsidRPr="00A41C04" w14:paraId="7FC91CE3" w14:textId="77777777" w:rsidTr="00256DEB">
        <w:tc>
          <w:tcPr>
            <w:tcW w:w="521" w:type="dxa"/>
            <w:tcMar>
              <w:left w:w="57" w:type="dxa"/>
              <w:right w:w="57" w:type="dxa"/>
            </w:tcMar>
          </w:tcPr>
          <w:p w14:paraId="652A7C84" w14:textId="77777777" w:rsidR="0099112C" w:rsidRPr="00A41C04" w:rsidRDefault="0099112C" w:rsidP="00256DEB">
            <w:pPr>
              <w:jc w:val="center"/>
            </w:pPr>
            <w:r w:rsidRPr="00A41C04">
              <w:t>3</w:t>
            </w:r>
          </w:p>
        </w:tc>
        <w:tc>
          <w:tcPr>
            <w:tcW w:w="3585" w:type="dxa"/>
            <w:tcMar>
              <w:left w:w="57" w:type="dxa"/>
              <w:right w:w="57" w:type="dxa"/>
            </w:tcMar>
          </w:tcPr>
          <w:p w14:paraId="29F7CFD0" w14:textId="77777777" w:rsidR="0099112C" w:rsidRPr="00A41C04" w:rsidRDefault="0099112C" w:rsidP="00256DEB">
            <w:r w:rsidRPr="00A41C04">
              <w:t>Phải thi hành</w:t>
            </w:r>
          </w:p>
        </w:tc>
        <w:tc>
          <w:tcPr>
            <w:tcW w:w="961" w:type="dxa"/>
            <w:tcMar>
              <w:left w:w="57" w:type="dxa"/>
              <w:right w:w="57" w:type="dxa"/>
            </w:tcMar>
          </w:tcPr>
          <w:p w14:paraId="22EC1BB5" w14:textId="77777777" w:rsidR="0099112C" w:rsidRPr="00A41C04" w:rsidRDefault="0099112C" w:rsidP="00256DEB"/>
        </w:tc>
        <w:tc>
          <w:tcPr>
            <w:tcW w:w="924" w:type="dxa"/>
            <w:tcMar>
              <w:left w:w="57" w:type="dxa"/>
              <w:right w:w="57" w:type="dxa"/>
            </w:tcMar>
          </w:tcPr>
          <w:p w14:paraId="56EFAA9F" w14:textId="77777777" w:rsidR="0099112C" w:rsidRPr="00A41C04" w:rsidRDefault="0099112C" w:rsidP="00256DEB"/>
        </w:tc>
        <w:tc>
          <w:tcPr>
            <w:tcW w:w="1517" w:type="dxa"/>
            <w:tcMar>
              <w:left w:w="57" w:type="dxa"/>
              <w:right w:w="57" w:type="dxa"/>
            </w:tcMar>
          </w:tcPr>
          <w:p w14:paraId="4371749F" w14:textId="77777777" w:rsidR="0099112C" w:rsidRPr="00A41C04" w:rsidRDefault="0099112C" w:rsidP="00256DEB"/>
        </w:tc>
        <w:tc>
          <w:tcPr>
            <w:tcW w:w="999" w:type="dxa"/>
            <w:tcMar>
              <w:left w:w="57" w:type="dxa"/>
              <w:right w:w="57" w:type="dxa"/>
            </w:tcMar>
          </w:tcPr>
          <w:p w14:paraId="7293CFF3" w14:textId="77777777" w:rsidR="0099112C" w:rsidRPr="00A41C04" w:rsidRDefault="0099112C" w:rsidP="00256DEB"/>
        </w:tc>
        <w:tc>
          <w:tcPr>
            <w:tcW w:w="1694" w:type="dxa"/>
            <w:gridSpan w:val="2"/>
          </w:tcPr>
          <w:p w14:paraId="2B9D9577" w14:textId="77777777" w:rsidR="0099112C" w:rsidRPr="00A41C04" w:rsidRDefault="0099112C" w:rsidP="00256DEB"/>
        </w:tc>
        <w:tc>
          <w:tcPr>
            <w:tcW w:w="986" w:type="dxa"/>
          </w:tcPr>
          <w:p w14:paraId="577BB731" w14:textId="77777777" w:rsidR="0099112C" w:rsidRPr="00A41C04" w:rsidRDefault="0099112C" w:rsidP="00256DEB"/>
        </w:tc>
        <w:tc>
          <w:tcPr>
            <w:tcW w:w="1134" w:type="dxa"/>
            <w:gridSpan w:val="2"/>
          </w:tcPr>
          <w:p w14:paraId="402FBF26" w14:textId="77777777" w:rsidR="0099112C" w:rsidRPr="00A41C04" w:rsidRDefault="0099112C" w:rsidP="00256DEB"/>
        </w:tc>
        <w:tc>
          <w:tcPr>
            <w:tcW w:w="1087" w:type="dxa"/>
          </w:tcPr>
          <w:p w14:paraId="02C4E14F" w14:textId="77777777" w:rsidR="0099112C" w:rsidRPr="00A41C04" w:rsidRDefault="0099112C" w:rsidP="00256DEB"/>
        </w:tc>
        <w:tc>
          <w:tcPr>
            <w:tcW w:w="1471" w:type="dxa"/>
            <w:gridSpan w:val="2"/>
            <w:tcMar>
              <w:left w:w="57" w:type="dxa"/>
              <w:right w:w="57" w:type="dxa"/>
            </w:tcMar>
          </w:tcPr>
          <w:p w14:paraId="560458A2" w14:textId="77777777" w:rsidR="0099112C" w:rsidRPr="00A41C04" w:rsidRDefault="0099112C" w:rsidP="00256DEB"/>
        </w:tc>
      </w:tr>
      <w:tr w:rsidR="0099112C" w:rsidRPr="00A41C04" w14:paraId="6A50EC5E" w14:textId="77777777" w:rsidTr="00256DEB">
        <w:tc>
          <w:tcPr>
            <w:tcW w:w="521" w:type="dxa"/>
            <w:tcMar>
              <w:left w:w="57" w:type="dxa"/>
              <w:right w:w="57" w:type="dxa"/>
            </w:tcMar>
          </w:tcPr>
          <w:p w14:paraId="61661FBB" w14:textId="77777777" w:rsidR="0099112C" w:rsidRPr="00A41C04" w:rsidRDefault="0099112C" w:rsidP="00256DEB">
            <w:pPr>
              <w:jc w:val="center"/>
            </w:pPr>
            <w:r w:rsidRPr="00A41C04">
              <w:t>3.1</w:t>
            </w:r>
          </w:p>
        </w:tc>
        <w:tc>
          <w:tcPr>
            <w:tcW w:w="3585" w:type="dxa"/>
            <w:tcMar>
              <w:left w:w="57" w:type="dxa"/>
              <w:right w:w="57" w:type="dxa"/>
            </w:tcMar>
          </w:tcPr>
          <w:p w14:paraId="25DC3F19" w14:textId="77777777" w:rsidR="0099112C" w:rsidRPr="00A41C04" w:rsidRDefault="0099112C" w:rsidP="00256DEB">
            <w:r w:rsidRPr="00A41C04">
              <w:t>Có điều kiện thi hành</w:t>
            </w:r>
          </w:p>
        </w:tc>
        <w:tc>
          <w:tcPr>
            <w:tcW w:w="961" w:type="dxa"/>
            <w:tcMar>
              <w:left w:w="57" w:type="dxa"/>
              <w:right w:w="57" w:type="dxa"/>
            </w:tcMar>
          </w:tcPr>
          <w:p w14:paraId="0D6D66B8" w14:textId="77777777" w:rsidR="0099112C" w:rsidRPr="00A41C04" w:rsidRDefault="0099112C" w:rsidP="00256DEB"/>
        </w:tc>
        <w:tc>
          <w:tcPr>
            <w:tcW w:w="924" w:type="dxa"/>
            <w:tcMar>
              <w:left w:w="57" w:type="dxa"/>
              <w:right w:w="57" w:type="dxa"/>
            </w:tcMar>
          </w:tcPr>
          <w:p w14:paraId="390A6302" w14:textId="77777777" w:rsidR="0099112C" w:rsidRPr="00A41C04" w:rsidRDefault="0099112C" w:rsidP="00256DEB"/>
        </w:tc>
        <w:tc>
          <w:tcPr>
            <w:tcW w:w="1517" w:type="dxa"/>
            <w:tcMar>
              <w:left w:w="57" w:type="dxa"/>
              <w:right w:w="57" w:type="dxa"/>
            </w:tcMar>
          </w:tcPr>
          <w:p w14:paraId="5E85061D" w14:textId="77777777" w:rsidR="0099112C" w:rsidRPr="00A41C04" w:rsidRDefault="0099112C" w:rsidP="00256DEB"/>
        </w:tc>
        <w:tc>
          <w:tcPr>
            <w:tcW w:w="999" w:type="dxa"/>
            <w:tcMar>
              <w:left w:w="57" w:type="dxa"/>
              <w:right w:w="57" w:type="dxa"/>
            </w:tcMar>
          </w:tcPr>
          <w:p w14:paraId="30485DD4" w14:textId="77777777" w:rsidR="0099112C" w:rsidRPr="00A41C04" w:rsidRDefault="0099112C" w:rsidP="00256DEB"/>
        </w:tc>
        <w:tc>
          <w:tcPr>
            <w:tcW w:w="1694" w:type="dxa"/>
            <w:gridSpan w:val="2"/>
          </w:tcPr>
          <w:p w14:paraId="634458F1" w14:textId="77777777" w:rsidR="0099112C" w:rsidRPr="00A41C04" w:rsidRDefault="0099112C" w:rsidP="00256DEB"/>
        </w:tc>
        <w:tc>
          <w:tcPr>
            <w:tcW w:w="986" w:type="dxa"/>
          </w:tcPr>
          <w:p w14:paraId="501507F7" w14:textId="77777777" w:rsidR="0099112C" w:rsidRPr="00A41C04" w:rsidRDefault="0099112C" w:rsidP="00256DEB"/>
        </w:tc>
        <w:tc>
          <w:tcPr>
            <w:tcW w:w="1134" w:type="dxa"/>
            <w:gridSpan w:val="2"/>
          </w:tcPr>
          <w:p w14:paraId="51DF7695" w14:textId="77777777" w:rsidR="0099112C" w:rsidRPr="00A41C04" w:rsidRDefault="0099112C" w:rsidP="00256DEB"/>
        </w:tc>
        <w:tc>
          <w:tcPr>
            <w:tcW w:w="1087" w:type="dxa"/>
          </w:tcPr>
          <w:p w14:paraId="04D50288" w14:textId="77777777" w:rsidR="0099112C" w:rsidRPr="00A41C04" w:rsidRDefault="0099112C" w:rsidP="00256DEB"/>
        </w:tc>
        <w:tc>
          <w:tcPr>
            <w:tcW w:w="1471" w:type="dxa"/>
            <w:gridSpan w:val="2"/>
            <w:tcMar>
              <w:left w:w="57" w:type="dxa"/>
              <w:right w:w="57" w:type="dxa"/>
            </w:tcMar>
          </w:tcPr>
          <w:p w14:paraId="7ACECB0F" w14:textId="77777777" w:rsidR="0099112C" w:rsidRPr="00A41C04" w:rsidRDefault="0099112C" w:rsidP="00256DEB"/>
        </w:tc>
      </w:tr>
      <w:tr w:rsidR="0099112C" w:rsidRPr="00A41C04" w14:paraId="60284BF3" w14:textId="77777777" w:rsidTr="00256DEB">
        <w:tc>
          <w:tcPr>
            <w:tcW w:w="521" w:type="dxa"/>
            <w:tcMar>
              <w:left w:w="57" w:type="dxa"/>
              <w:right w:w="57" w:type="dxa"/>
            </w:tcMar>
          </w:tcPr>
          <w:p w14:paraId="3D88BDF9" w14:textId="77777777" w:rsidR="0099112C" w:rsidRPr="00A41C04" w:rsidRDefault="0099112C" w:rsidP="00256DEB">
            <w:pPr>
              <w:jc w:val="center"/>
              <w:rPr>
                <w:i/>
                <w:iCs/>
              </w:rPr>
            </w:pPr>
          </w:p>
        </w:tc>
        <w:tc>
          <w:tcPr>
            <w:tcW w:w="3585" w:type="dxa"/>
            <w:tcMar>
              <w:left w:w="57" w:type="dxa"/>
              <w:right w:w="57" w:type="dxa"/>
            </w:tcMar>
          </w:tcPr>
          <w:p w14:paraId="41ECBB8B" w14:textId="77777777" w:rsidR="0099112C" w:rsidRPr="00A41C04" w:rsidRDefault="0099112C" w:rsidP="00256DEB">
            <w:pPr>
              <w:rPr>
                <w:i/>
                <w:iCs/>
              </w:rPr>
            </w:pPr>
            <w:r w:rsidRPr="00A41C04">
              <w:rPr>
                <w:i/>
                <w:iCs/>
              </w:rPr>
              <w:t xml:space="preserve">Trong đó: </w:t>
            </w:r>
            <w:r w:rsidRPr="00A41C04">
              <w:rPr>
                <w:b/>
                <w:bCs/>
                <w:i/>
                <w:iCs/>
              </w:rPr>
              <w:t>- Đã THA xong</w:t>
            </w:r>
          </w:p>
        </w:tc>
        <w:tc>
          <w:tcPr>
            <w:tcW w:w="961" w:type="dxa"/>
            <w:tcMar>
              <w:left w:w="57" w:type="dxa"/>
              <w:right w:w="57" w:type="dxa"/>
            </w:tcMar>
          </w:tcPr>
          <w:p w14:paraId="31E3A547" w14:textId="77777777" w:rsidR="0099112C" w:rsidRPr="00A41C04" w:rsidRDefault="0099112C" w:rsidP="00256DEB">
            <w:pPr>
              <w:rPr>
                <w:i/>
                <w:iCs/>
              </w:rPr>
            </w:pPr>
          </w:p>
        </w:tc>
        <w:tc>
          <w:tcPr>
            <w:tcW w:w="924" w:type="dxa"/>
            <w:tcMar>
              <w:left w:w="57" w:type="dxa"/>
              <w:right w:w="57" w:type="dxa"/>
            </w:tcMar>
          </w:tcPr>
          <w:p w14:paraId="05487036" w14:textId="77777777" w:rsidR="0099112C" w:rsidRPr="00A41C04" w:rsidRDefault="0099112C" w:rsidP="00256DEB">
            <w:pPr>
              <w:rPr>
                <w:i/>
                <w:iCs/>
              </w:rPr>
            </w:pPr>
          </w:p>
        </w:tc>
        <w:tc>
          <w:tcPr>
            <w:tcW w:w="1517" w:type="dxa"/>
            <w:tcMar>
              <w:left w:w="57" w:type="dxa"/>
              <w:right w:w="57" w:type="dxa"/>
            </w:tcMar>
          </w:tcPr>
          <w:p w14:paraId="47056BCF" w14:textId="77777777" w:rsidR="0099112C" w:rsidRPr="00A41C04" w:rsidRDefault="0099112C" w:rsidP="00256DEB">
            <w:pPr>
              <w:rPr>
                <w:i/>
                <w:iCs/>
              </w:rPr>
            </w:pPr>
          </w:p>
        </w:tc>
        <w:tc>
          <w:tcPr>
            <w:tcW w:w="999" w:type="dxa"/>
            <w:tcMar>
              <w:left w:w="57" w:type="dxa"/>
              <w:right w:w="57" w:type="dxa"/>
            </w:tcMar>
          </w:tcPr>
          <w:p w14:paraId="3605B3C6" w14:textId="77777777" w:rsidR="0099112C" w:rsidRPr="00A41C04" w:rsidRDefault="0099112C" w:rsidP="00256DEB">
            <w:pPr>
              <w:rPr>
                <w:i/>
                <w:iCs/>
              </w:rPr>
            </w:pPr>
          </w:p>
        </w:tc>
        <w:tc>
          <w:tcPr>
            <w:tcW w:w="1694" w:type="dxa"/>
            <w:gridSpan w:val="2"/>
          </w:tcPr>
          <w:p w14:paraId="13CE8906" w14:textId="77777777" w:rsidR="0099112C" w:rsidRPr="00A41C04" w:rsidRDefault="0099112C" w:rsidP="00256DEB">
            <w:pPr>
              <w:rPr>
                <w:i/>
                <w:iCs/>
              </w:rPr>
            </w:pPr>
          </w:p>
        </w:tc>
        <w:tc>
          <w:tcPr>
            <w:tcW w:w="986" w:type="dxa"/>
          </w:tcPr>
          <w:p w14:paraId="756B79B4" w14:textId="77777777" w:rsidR="0099112C" w:rsidRPr="00A41C04" w:rsidRDefault="0099112C" w:rsidP="00256DEB">
            <w:pPr>
              <w:rPr>
                <w:i/>
                <w:iCs/>
              </w:rPr>
            </w:pPr>
          </w:p>
        </w:tc>
        <w:tc>
          <w:tcPr>
            <w:tcW w:w="1134" w:type="dxa"/>
            <w:gridSpan w:val="2"/>
          </w:tcPr>
          <w:p w14:paraId="3728D604" w14:textId="77777777" w:rsidR="0099112C" w:rsidRPr="00A41C04" w:rsidRDefault="0099112C" w:rsidP="00256DEB">
            <w:pPr>
              <w:rPr>
                <w:i/>
                <w:iCs/>
              </w:rPr>
            </w:pPr>
          </w:p>
        </w:tc>
        <w:tc>
          <w:tcPr>
            <w:tcW w:w="1087" w:type="dxa"/>
          </w:tcPr>
          <w:p w14:paraId="34A73963" w14:textId="77777777" w:rsidR="0099112C" w:rsidRPr="00A41C04" w:rsidRDefault="0099112C" w:rsidP="00256DEB">
            <w:pPr>
              <w:rPr>
                <w:i/>
                <w:iCs/>
              </w:rPr>
            </w:pPr>
          </w:p>
        </w:tc>
        <w:tc>
          <w:tcPr>
            <w:tcW w:w="1471" w:type="dxa"/>
            <w:gridSpan w:val="2"/>
            <w:tcMar>
              <w:left w:w="57" w:type="dxa"/>
              <w:right w:w="57" w:type="dxa"/>
            </w:tcMar>
          </w:tcPr>
          <w:p w14:paraId="0E514DF4" w14:textId="77777777" w:rsidR="0099112C" w:rsidRPr="00A41C04" w:rsidRDefault="0099112C" w:rsidP="00256DEB">
            <w:pPr>
              <w:rPr>
                <w:i/>
                <w:iCs/>
              </w:rPr>
            </w:pPr>
          </w:p>
        </w:tc>
      </w:tr>
      <w:tr w:rsidR="0099112C" w:rsidRPr="00A41C04" w14:paraId="4134F657" w14:textId="77777777" w:rsidTr="00256DEB">
        <w:tc>
          <w:tcPr>
            <w:tcW w:w="521" w:type="dxa"/>
            <w:tcMar>
              <w:left w:w="57" w:type="dxa"/>
              <w:right w:w="57" w:type="dxa"/>
            </w:tcMar>
          </w:tcPr>
          <w:p w14:paraId="04F69FF8" w14:textId="77777777" w:rsidR="0099112C" w:rsidRPr="00A41C04" w:rsidRDefault="0099112C" w:rsidP="00256DEB">
            <w:pPr>
              <w:jc w:val="center"/>
              <w:rPr>
                <w:i/>
                <w:iCs/>
              </w:rPr>
            </w:pPr>
          </w:p>
        </w:tc>
        <w:tc>
          <w:tcPr>
            <w:tcW w:w="3585" w:type="dxa"/>
            <w:tcMar>
              <w:left w:w="57" w:type="dxa"/>
              <w:right w:w="57" w:type="dxa"/>
            </w:tcMar>
          </w:tcPr>
          <w:p w14:paraId="046395C9" w14:textId="77777777" w:rsidR="0099112C" w:rsidRPr="00A41C04" w:rsidRDefault="0099112C" w:rsidP="00256DEB">
            <w:pPr>
              <w:rPr>
                <w:i/>
                <w:iCs/>
              </w:rPr>
            </w:pPr>
            <w:r w:rsidRPr="00A41C04">
              <w:rPr>
                <w:i/>
                <w:iCs/>
              </w:rPr>
              <w:t xml:space="preserve">                 - Đình chỉ THA</w:t>
            </w:r>
          </w:p>
        </w:tc>
        <w:tc>
          <w:tcPr>
            <w:tcW w:w="961" w:type="dxa"/>
            <w:tcMar>
              <w:left w:w="57" w:type="dxa"/>
              <w:right w:w="57" w:type="dxa"/>
            </w:tcMar>
          </w:tcPr>
          <w:p w14:paraId="7B75E555" w14:textId="77777777" w:rsidR="0099112C" w:rsidRPr="00A41C04" w:rsidRDefault="0099112C" w:rsidP="00256DEB">
            <w:pPr>
              <w:rPr>
                <w:i/>
                <w:iCs/>
              </w:rPr>
            </w:pPr>
          </w:p>
        </w:tc>
        <w:tc>
          <w:tcPr>
            <w:tcW w:w="924" w:type="dxa"/>
            <w:tcMar>
              <w:left w:w="57" w:type="dxa"/>
              <w:right w:w="57" w:type="dxa"/>
            </w:tcMar>
          </w:tcPr>
          <w:p w14:paraId="74EBD940" w14:textId="77777777" w:rsidR="0099112C" w:rsidRPr="00A41C04" w:rsidRDefault="0099112C" w:rsidP="00256DEB">
            <w:pPr>
              <w:rPr>
                <w:i/>
                <w:iCs/>
              </w:rPr>
            </w:pPr>
          </w:p>
        </w:tc>
        <w:tc>
          <w:tcPr>
            <w:tcW w:w="1517" w:type="dxa"/>
            <w:tcMar>
              <w:left w:w="57" w:type="dxa"/>
              <w:right w:w="57" w:type="dxa"/>
            </w:tcMar>
          </w:tcPr>
          <w:p w14:paraId="16FA5155" w14:textId="77777777" w:rsidR="0099112C" w:rsidRPr="00A41C04" w:rsidRDefault="0099112C" w:rsidP="00256DEB">
            <w:pPr>
              <w:rPr>
                <w:i/>
                <w:iCs/>
              </w:rPr>
            </w:pPr>
          </w:p>
        </w:tc>
        <w:tc>
          <w:tcPr>
            <w:tcW w:w="999" w:type="dxa"/>
            <w:tcMar>
              <w:left w:w="57" w:type="dxa"/>
              <w:right w:w="57" w:type="dxa"/>
            </w:tcMar>
          </w:tcPr>
          <w:p w14:paraId="1C0EDEB5" w14:textId="77777777" w:rsidR="0099112C" w:rsidRPr="00A41C04" w:rsidRDefault="0099112C" w:rsidP="00256DEB">
            <w:pPr>
              <w:rPr>
                <w:i/>
                <w:iCs/>
              </w:rPr>
            </w:pPr>
          </w:p>
        </w:tc>
        <w:tc>
          <w:tcPr>
            <w:tcW w:w="1694" w:type="dxa"/>
            <w:gridSpan w:val="2"/>
          </w:tcPr>
          <w:p w14:paraId="01827B68" w14:textId="77777777" w:rsidR="0099112C" w:rsidRPr="00A41C04" w:rsidRDefault="0099112C" w:rsidP="00256DEB">
            <w:pPr>
              <w:rPr>
                <w:i/>
                <w:iCs/>
              </w:rPr>
            </w:pPr>
          </w:p>
        </w:tc>
        <w:tc>
          <w:tcPr>
            <w:tcW w:w="986" w:type="dxa"/>
          </w:tcPr>
          <w:p w14:paraId="05C4FA5C" w14:textId="77777777" w:rsidR="0099112C" w:rsidRPr="00A41C04" w:rsidRDefault="0099112C" w:rsidP="00256DEB">
            <w:pPr>
              <w:rPr>
                <w:i/>
                <w:iCs/>
              </w:rPr>
            </w:pPr>
          </w:p>
        </w:tc>
        <w:tc>
          <w:tcPr>
            <w:tcW w:w="1134" w:type="dxa"/>
            <w:gridSpan w:val="2"/>
          </w:tcPr>
          <w:p w14:paraId="70C54A07" w14:textId="77777777" w:rsidR="0099112C" w:rsidRPr="00A41C04" w:rsidRDefault="0099112C" w:rsidP="00256DEB">
            <w:pPr>
              <w:rPr>
                <w:i/>
                <w:iCs/>
              </w:rPr>
            </w:pPr>
          </w:p>
        </w:tc>
        <w:tc>
          <w:tcPr>
            <w:tcW w:w="1087" w:type="dxa"/>
          </w:tcPr>
          <w:p w14:paraId="5BB5D321" w14:textId="77777777" w:rsidR="0099112C" w:rsidRPr="00A41C04" w:rsidRDefault="0099112C" w:rsidP="00256DEB">
            <w:pPr>
              <w:rPr>
                <w:i/>
                <w:iCs/>
              </w:rPr>
            </w:pPr>
          </w:p>
        </w:tc>
        <w:tc>
          <w:tcPr>
            <w:tcW w:w="1471" w:type="dxa"/>
            <w:gridSpan w:val="2"/>
            <w:tcMar>
              <w:left w:w="57" w:type="dxa"/>
              <w:right w:w="57" w:type="dxa"/>
            </w:tcMar>
          </w:tcPr>
          <w:p w14:paraId="697178D2" w14:textId="77777777" w:rsidR="0099112C" w:rsidRPr="00A41C04" w:rsidRDefault="0099112C" w:rsidP="00256DEB">
            <w:pPr>
              <w:rPr>
                <w:i/>
                <w:iCs/>
              </w:rPr>
            </w:pPr>
          </w:p>
        </w:tc>
      </w:tr>
      <w:tr w:rsidR="0099112C" w:rsidRPr="00A41C04" w14:paraId="764EB2CE" w14:textId="77777777" w:rsidTr="00256DEB">
        <w:tc>
          <w:tcPr>
            <w:tcW w:w="521" w:type="dxa"/>
            <w:tcMar>
              <w:left w:w="57" w:type="dxa"/>
              <w:right w:w="57" w:type="dxa"/>
            </w:tcMar>
          </w:tcPr>
          <w:p w14:paraId="27DB5095" w14:textId="77777777" w:rsidR="0099112C" w:rsidRPr="00A41C04" w:rsidRDefault="0099112C" w:rsidP="00256DEB">
            <w:pPr>
              <w:jc w:val="center"/>
              <w:rPr>
                <w:i/>
                <w:iCs/>
              </w:rPr>
            </w:pPr>
          </w:p>
        </w:tc>
        <w:tc>
          <w:tcPr>
            <w:tcW w:w="3585" w:type="dxa"/>
            <w:tcMar>
              <w:left w:w="57" w:type="dxa"/>
              <w:right w:w="57" w:type="dxa"/>
            </w:tcMar>
          </w:tcPr>
          <w:p w14:paraId="23AF29F7" w14:textId="77777777" w:rsidR="0099112C" w:rsidRPr="00A41C04" w:rsidRDefault="0099112C" w:rsidP="00256DEB">
            <w:pPr>
              <w:rPr>
                <w:i/>
                <w:iCs/>
              </w:rPr>
            </w:pPr>
            <w:r w:rsidRPr="00A41C04">
              <w:rPr>
                <w:i/>
                <w:iCs/>
              </w:rPr>
              <w:t xml:space="preserve">                 - Trường hợp khác</w:t>
            </w:r>
          </w:p>
        </w:tc>
        <w:tc>
          <w:tcPr>
            <w:tcW w:w="961" w:type="dxa"/>
            <w:tcMar>
              <w:left w:w="57" w:type="dxa"/>
              <w:right w:w="57" w:type="dxa"/>
            </w:tcMar>
          </w:tcPr>
          <w:p w14:paraId="11E9A74C" w14:textId="77777777" w:rsidR="0099112C" w:rsidRPr="00A41C04" w:rsidRDefault="0099112C" w:rsidP="00256DEB">
            <w:pPr>
              <w:rPr>
                <w:i/>
                <w:iCs/>
              </w:rPr>
            </w:pPr>
          </w:p>
        </w:tc>
        <w:tc>
          <w:tcPr>
            <w:tcW w:w="924" w:type="dxa"/>
            <w:tcMar>
              <w:left w:w="57" w:type="dxa"/>
              <w:right w:w="57" w:type="dxa"/>
            </w:tcMar>
          </w:tcPr>
          <w:p w14:paraId="4BC3DBC9" w14:textId="77777777" w:rsidR="0099112C" w:rsidRPr="00A41C04" w:rsidRDefault="0099112C" w:rsidP="00256DEB">
            <w:pPr>
              <w:rPr>
                <w:i/>
                <w:iCs/>
              </w:rPr>
            </w:pPr>
          </w:p>
        </w:tc>
        <w:tc>
          <w:tcPr>
            <w:tcW w:w="1517" w:type="dxa"/>
            <w:tcMar>
              <w:left w:w="57" w:type="dxa"/>
              <w:right w:w="57" w:type="dxa"/>
            </w:tcMar>
          </w:tcPr>
          <w:p w14:paraId="33D38B4E" w14:textId="77777777" w:rsidR="0099112C" w:rsidRPr="00A41C04" w:rsidRDefault="0099112C" w:rsidP="00256DEB">
            <w:pPr>
              <w:rPr>
                <w:i/>
                <w:iCs/>
              </w:rPr>
            </w:pPr>
          </w:p>
        </w:tc>
        <w:tc>
          <w:tcPr>
            <w:tcW w:w="999" w:type="dxa"/>
            <w:tcMar>
              <w:left w:w="57" w:type="dxa"/>
              <w:right w:w="57" w:type="dxa"/>
            </w:tcMar>
          </w:tcPr>
          <w:p w14:paraId="55940EA5" w14:textId="77777777" w:rsidR="0099112C" w:rsidRPr="00A41C04" w:rsidRDefault="0099112C" w:rsidP="00256DEB">
            <w:pPr>
              <w:rPr>
                <w:i/>
                <w:iCs/>
              </w:rPr>
            </w:pPr>
          </w:p>
        </w:tc>
        <w:tc>
          <w:tcPr>
            <w:tcW w:w="1694" w:type="dxa"/>
            <w:gridSpan w:val="2"/>
          </w:tcPr>
          <w:p w14:paraId="2C02AB95" w14:textId="77777777" w:rsidR="0099112C" w:rsidRPr="00A41C04" w:rsidRDefault="0099112C" w:rsidP="00256DEB">
            <w:pPr>
              <w:rPr>
                <w:i/>
                <w:iCs/>
              </w:rPr>
            </w:pPr>
          </w:p>
        </w:tc>
        <w:tc>
          <w:tcPr>
            <w:tcW w:w="986" w:type="dxa"/>
          </w:tcPr>
          <w:p w14:paraId="7D7D2C39" w14:textId="77777777" w:rsidR="0099112C" w:rsidRPr="00A41C04" w:rsidRDefault="0099112C" w:rsidP="00256DEB">
            <w:pPr>
              <w:rPr>
                <w:i/>
                <w:iCs/>
              </w:rPr>
            </w:pPr>
          </w:p>
        </w:tc>
        <w:tc>
          <w:tcPr>
            <w:tcW w:w="1134" w:type="dxa"/>
            <w:gridSpan w:val="2"/>
          </w:tcPr>
          <w:p w14:paraId="46167048" w14:textId="77777777" w:rsidR="0099112C" w:rsidRPr="00A41C04" w:rsidRDefault="0099112C" w:rsidP="00256DEB">
            <w:pPr>
              <w:rPr>
                <w:i/>
                <w:iCs/>
              </w:rPr>
            </w:pPr>
          </w:p>
        </w:tc>
        <w:tc>
          <w:tcPr>
            <w:tcW w:w="1087" w:type="dxa"/>
          </w:tcPr>
          <w:p w14:paraId="65DE5172" w14:textId="77777777" w:rsidR="0099112C" w:rsidRPr="00A41C04" w:rsidRDefault="0099112C" w:rsidP="00256DEB">
            <w:pPr>
              <w:rPr>
                <w:i/>
                <w:iCs/>
              </w:rPr>
            </w:pPr>
          </w:p>
        </w:tc>
        <w:tc>
          <w:tcPr>
            <w:tcW w:w="1471" w:type="dxa"/>
            <w:gridSpan w:val="2"/>
            <w:tcMar>
              <w:left w:w="57" w:type="dxa"/>
              <w:right w:w="57" w:type="dxa"/>
            </w:tcMar>
          </w:tcPr>
          <w:p w14:paraId="1CE773B5" w14:textId="77777777" w:rsidR="0099112C" w:rsidRPr="00A41C04" w:rsidRDefault="0099112C" w:rsidP="00256DEB">
            <w:pPr>
              <w:rPr>
                <w:i/>
                <w:iCs/>
              </w:rPr>
            </w:pPr>
          </w:p>
        </w:tc>
      </w:tr>
      <w:tr w:rsidR="0099112C" w:rsidRPr="00A41C04" w14:paraId="2122A470" w14:textId="77777777" w:rsidTr="00256DEB">
        <w:tc>
          <w:tcPr>
            <w:tcW w:w="521" w:type="dxa"/>
            <w:tcMar>
              <w:left w:w="57" w:type="dxa"/>
              <w:right w:w="57" w:type="dxa"/>
            </w:tcMar>
          </w:tcPr>
          <w:p w14:paraId="442E70B0" w14:textId="77777777" w:rsidR="0099112C" w:rsidRPr="00A41C04" w:rsidRDefault="0099112C" w:rsidP="00256DEB">
            <w:pPr>
              <w:jc w:val="center"/>
            </w:pPr>
            <w:r w:rsidRPr="00A41C04">
              <w:t>3.2</w:t>
            </w:r>
          </w:p>
        </w:tc>
        <w:tc>
          <w:tcPr>
            <w:tcW w:w="3585" w:type="dxa"/>
            <w:tcMar>
              <w:left w:w="57" w:type="dxa"/>
              <w:right w:w="57" w:type="dxa"/>
            </w:tcMar>
          </w:tcPr>
          <w:p w14:paraId="44A5E07C" w14:textId="77777777" w:rsidR="0099112C" w:rsidRPr="00A41C04" w:rsidRDefault="0099112C" w:rsidP="00256DEB">
            <w:r w:rsidRPr="00A41C04">
              <w:t>Tạm đình chỉ THA</w:t>
            </w:r>
          </w:p>
        </w:tc>
        <w:tc>
          <w:tcPr>
            <w:tcW w:w="961" w:type="dxa"/>
            <w:tcMar>
              <w:left w:w="57" w:type="dxa"/>
              <w:right w:w="57" w:type="dxa"/>
            </w:tcMar>
          </w:tcPr>
          <w:p w14:paraId="2AA1D901" w14:textId="77777777" w:rsidR="0099112C" w:rsidRPr="00A41C04" w:rsidRDefault="0099112C" w:rsidP="00256DEB"/>
        </w:tc>
        <w:tc>
          <w:tcPr>
            <w:tcW w:w="924" w:type="dxa"/>
            <w:tcMar>
              <w:left w:w="57" w:type="dxa"/>
              <w:right w:w="57" w:type="dxa"/>
            </w:tcMar>
          </w:tcPr>
          <w:p w14:paraId="1E0EBAAE" w14:textId="77777777" w:rsidR="0099112C" w:rsidRPr="00A41C04" w:rsidRDefault="0099112C" w:rsidP="00256DEB"/>
        </w:tc>
        <w:tc>
          <w:tcPr>
            <w:tcW w:w="1517" w:type="dxa"/>
            <w:tcMar>
              <w:left w:w="57" w:type="dxa"/>
              <w:right w:w="57" w:type="dxa"/>
            </w:tcMar>
          </w:tcPr>
          <w:p w14:paraId="361C6B58" w14:textId="77777777" w:rsidR="0099112C" w:rsidRPr="00A41C04" w:rsidRDefault="0099112C" w:rsidP="00256DEB"/>
        </w:tc>
        <w:tc>
          <w:tcPr>
            <w:tcW w:w="999" w:type="dxa"/>
            <w:tcMar>
              <w:left w:w="57" w:type="dxa"/>
              <w:right w:w="57" w:type="dxa"/>
            </w:tcMar>
          </w:tcPr>
          <w:p w14:paraId="7B4EE967" w14:textId="77777777" w:rsidR="0099112C" w:rsidRPr="00A41C04" w:rsidRDefault="0099112C" w:rsidP="00256DEB"/>
        </w:tc>
        <w:tc>
          <w:tcPr>
            <w:tcW w:w="1694" w:type="dxa"/>
            <w:gridSpan w:val="2"/>
          </w:tcPr>
          <w:p w14:paraId="1D5D1DD7" w14:textId="77777777" w:rsidR="0099112C" w:rsidRPr="00A41C04" w:rsidRDefault="0099112C" w:rsidP="00256DEB"/>
        </w:tc>
        <w:tc>
          <w:tcPr>
            <w:tcW w:w="986" w:type="dxa"/>
          </w:tcPr>
          <w:p w14:paraId="184E79AE" w14:textId="77777777" w:rsidR="0099112C" w:rsidRPr="00A41C04" w:rsidRDefault="0099112C" w:rsidP="00256DEB"/>
        </w:tc>
        <w:tc>
          <w:tcPr>
            <w:tcW w:w="1134" w:type="dxa"/>
            <w:gridSpan w:val="2"/>
          </w:tcPr>
          <w:p w14:paraId="159EC102" w14:textId="77777777" w:rsidR="0099112C" w:rsidRPr="00A41C04" w:rsidRDefault="0099112C" w:rsidP="00256DEB"/>
        </w:tc>
        <w:tc>
          <w:tcPr>
            <w:tcW w:w="1087" w:type="dxa"/>
          </w:tcPr>
          <w:p w14:paraId="065F376E" w14:textId="77777777" w:rsidR="0099112C" w:rsidRPr="00A41C04" w:rsidRDefault="0099112C" w:rsidP="00256DEB"/>
        </w:tc>
        <w:tc>
          <w:tcPr>
            <w:tcW w:w="1471" w:type="dxa"/>
            <w:gridSpan w:val="2"/>
            <w:tcMar>
              <w:left w:w="57" w:type="dxa"/>
              <w:right w:w="57" w:type="dxa"/>
            </w:tcMar>
          </w:tcPr>
          <w:p w14:paraId="0DDE384D" w14:textId="77777777" w:rsidR="0099112C" w:rsidRPr="00A41C04" w:rsidRDefault="0099112C" w:rsidP="00256DEB"/>
        </w:tc>
      </w:tr>
      <w:tr w:rsidR="0099112C" w:rsidRPr="00A41C04" w14:paraId="12F45431" w14:textId="77777777" w:rsidTr="00256DEB">
        <w:tc>
          <w:tcPr>
            <w:tcW w:w="521" w:type="dxa"/>
            <w:tcMar>
              <w:left w:w="57" w:type="dxa"/>
              <w:right w:w="57" w:type="dxa"/>
            </w:tcMar>
          </w:tcPr>
          <w:p w14:paraId="490B1495" w14:textId="77777777" w:rsidR="0099112C" w:rsidRPr="00A41C04" w:rsidRDefault="0099112C" w:rsidP="00256DEB">
            <w:pPr>
              <w:jc w:val="center"/>
            </w:pPr>
            <w:r w:rsidRPr="00A41C04">
              <w:t>3.3</w:t>
            </w:r>
          </w:p>
        </w:tc>
        <w:tc>
          <w:tcPr>
            <w:tcW w:w="3585" w:type="dxa"/>
            <w:tcMar>
              <w:left w:w="57" w:type="dxa"/>
              <w:right w:w="57" w:type="dxa"/>
            </w:tcMar>
          </w:tcPr>
          <w:p w14:paraId="4921854D" w14:textId="77777777" w:rsidR="0099112C" w:rsidRPr="00A41C04" w:rsidRDefault="0099112C" w:rsidP="00256DEB">
            <w:r w:rsidRPr="00A41C04">
              <w:t>Hoãn THA</w:t>
            </w:r>
          </w:p>
        </w:tc>
        <w:tc>
          <w:tcPr>
            <w:tcW w:w="961" w:type="dxa"/>
            <w:tcMar>
              <w:left w:w="57" w:type="dxa"/>
              <w:right w:w="57" w:type="dxa"/>
            </w:tcMar>
          </w:tcPr>
          <w:p w14:paraId="2603A767" w14:textId="77777777" w:rsidR="0099112C" w:rsidRPr="00A41C04" w:rsidRDefault="0099112C" w:rsidP="00256DEB"/>
        </w:tc>
        <w:tc>
          <w:tcPr>
            <w:tcW w:w="924" w:type="dxa"/>
            <w:tcMar>
              <w:left w:w="57" w:type="dxa"/>
              <w:right w:w="57" w:type="dxa"/>
            </w:tcMar>
          </w:tcPr>
          <w:p w14:paraId="7539D861" w14:textId="77777777" w:rsidR="0099112C" w:rsidRPr="00A41C04" w:rsidRDefault="0099112C" w:rsidP="00256DEB"/>
        </w:tc>
        <w:tc>
          <w:tcPr>
            <w:tcW w:w="1517" w:type="dxa"/>
            <w:tcMar>
              <w:left w:w="57" w:type="dxa"/>
              <w:right w:w="57" w:type="dxa"/>
            </w:tcMar>
          </w:tcPr>
          <w:p w14:paraId="472F09C2" w14:textId="77777777" w:rsidR="0099112C" w:rsidRPr="00A41C04" w:rsidRDefault="0099112C" w:rsidP="00256DEB"/>
        </w:tc>
        <w:tc>
          <w:tcPr>
            <w:tcW w:w="999" w:type="dxa"/>
            <w:tcMar>
              <w:left w:w="57" w:type="dxa"/>
              <w:right w:w="57" w:type="dxa"/>
            </w:tcMar>
          </w:tcPr>
          <w:p w14:paraId="72962F84" w14:textId="77777777" w:rsidR="0099112C" w:rsidRPr="00A41C04" w:rsidRDefault="0099112C" w:rsidP="00256DEB"/>
        </w:tc>
        <w:tc>
          <w:tcPr>
            <w:tcW w:w="1694" w:type="dxa"/>
            <w:gridSpan w:val="2"/>
          </w:tcPr>
          <w:p w14:paraId="06A9C535" w14:textId="77777777" w:rsidR="0099112C" w:rsidRPr="00A41C04" w:rsidRDefault="0099112C" w:rsidP="00256DEB"/>
        </w:tc>
        <w:tc>
          <w:tcPr>
            <w:tcW w:w="986" w:type="dxa"/>
          </w:tcPr>
          <w:p w14:paraId="39FF253F" w14:textId="77777777" w:rsidR="0099112C" w:rsidRPr="00A41C04" w:rsidRDefault="0099112C" w:rsidP="00256DEB"/>
        </w:tc>
        <w:tc>
          <w:tcPr>
            <w:tcW w:w="1134" w:type="dxa"/>
            <w:gridSpan w:val="2"/>
          </w:tcPr>
          <w:p w14:paraId="0C44B510" w14:textId="77777777" w:rsidR="0099112C" w:rsidRPr="00A41C04" w:rsidRDefault="0099112C" w:rsidP="00256DEB"/>
        </w:tc>
        <w:tc>
          <w:tcPr>
            <w:tcW w:w="1087" w:type="dxa"/>
          </w:tcPr>
          <w:p w14:paraId="42E2CBC1" w14:textId="77777777" w:rsidR="0099112C" w:rsidRPr="00A41C04" w:rsidRDefault="0099112C" w:rsidP="00256DEB"/>
        </w:tc>
        <w:tc>
          <w:tcPr>
            <w:tcW w:w="1471" w:type="dxa"/>
            <w:gridSpan w:val="2"/>
            <w:tcMar>
              <w:left w:w="57" w:type="dxa"/>
              <w:right w:w="57" w:type="dxa"/>
            </w:tcMar>
          </w:tcPr>
          <w:p w14:paraId="11AF73A6" w14:textId="77777777" w:rsidR="0099112C" w:rsidRPr="00A41C04" w:rsidRDefault="0099112C" w:rsidP="00256DEB"/>
        </w:tc>
      </w:tr>
      <w:tr w:rsidR="0099112C" w:rsidRPr="00A41C04" w14:paraId="7D23B583" w14:textId="77777777" w:rsidTr="00256DEB">
        <w:tc>
          <w:tcPr>
            <w:tcW w:w="521" w:type="dxa"/>
            <w:tcMar>
              <w:left w:w="57" w:type="dxa"/>
              <w:right w:w="57" w:type="dxa"/>
            </w:tcMar>
          </w:tcPr>
          <w:p w14:paraId="424E87B5" w14:textId="77777777" w:rsidR="0099112C" w:rsidRPr="00A41C04" w:rsidRDefault="0099112C" w:rsidP="00256DEB">
            <w:pPr>
              <w:jc w:val="center"/>
            </w:pPr>
            <w:r w:rsidRPr="00A41C04">
              <w:t>3.4</w:t>
            </w:r>
          </w:p>
        </w:tc>
        <w:tc>
          <w:tcPr>
            <w:tcW w:w="3585" w:type="dxa"/>
            <w:tcMar>
              <w:left w:w="57" w:type="dxa"/>
              <w:right w:w="57" w:type="dxa"/>
            </w:tcMar>
          </w:tcPr>
          <w:p w14:paraId="59B91587" w14:textId="77777777" w:rsidR="0099112C" w:rsidRPr="00A41C04" w:rsidRDefault="0099112C" w:rsidP="00256DEB">
            <w:r w:rsidRPr="00A41C04">
              <w:t>Tạm dừng để giải quyết kháng nghị</w:t>
            </w:r>
          </w:p>
        </w:tc>
        <w:tc>
          <w:tcPr>
            <w:tcW w:w="961" w:type="dxa"/>
            <w:tcMar>
              <w:left w:w="57" w:type="dxa"/>
              <w:right w:w="57" w:type="dxa"/>
            </w:tcMar>
          </w:tcPr>
          <w:p w14:paraId="2C7BAFAA" w14:textId="77777777" w:rsidR="0099112C" w:rsidRPr="00A41C04" w:rsidRDefault="0099112C" w:rsidP="00256DEB"/>
        </w:tc>
        <w:tc>
          <w:tcPr>
            <w:tcW w:w="924" w:type="dxa"/>
            <w:tcMar>
              <w:left w:w="57" w:type="dxa"/>
              <w:right w:w="57" w:type="dxa"/>
            </w:tcMar>
          </w:tcPr>
          <w:p w14:paraId="200EDB82" w14:textId="77777777" w:rsidR="0099112C" w:rsidRPr="00A41C04" w:rsidRDefault="0099112C" w:rsidP="00256DEB"/>
        </w:tc>
        <w:tc>
          <w:tcPr>
            <w:tcW w:w="1517" w:type="dxa"/>
            <w:tcMar>
              <w:left w:w="57" w:type="dxa"/>
              <w:right w:w="57" w:type="dxa"/>
            </w:tcMar>
          </w:tcPr>
          <w:p w14:paraId="7507E064" w14:textId="77777777" w:rsidR="0099112C" w:rsidRPr="00A41C04" w:rsidRDefault="0099112C" w:rsidP="00256DEB"/>
        </w:tc>
        <w:tc>
          <w:tcPr>
            <w:tcW w:w="999" w:type="dxa"/>
            <w:tcMar>
              <w:left w:w="57" w:type="dxa"/>
              <w:right w:w="57" w:type="dxa"/>
            </w:tcMar>
          </w:tcPr>
          <w:p w14:paraId="4A38582F" w14:textId="77777777" w:rsidR="0099112C" w:rsidRPr="00A41C04" w:rsidRDefault="0099112C" w:rsidP="00256DEB"/>
        </w:tc>
        <w:tc>
          <w:tcPr>
            <w:tcW w:w="1694" w:type="dxa"/>
            <w:gridSpan w:val="2"/>
          </w:tcPr>
          <w:p w14:paraId="6E9BE6A7" w14:textId="77777777" w:rsidR="0099112C" w:rsidRPr="00A41C04" w:rsidRDefault="0099112C" w:rsidP="00256DEB"/>
        </w:tc>
        <w:tc>
          <w:tcPr>
            <w:tcW w:w="986" w:type="dxa"/>
          </w:tcPr>
          <w:p w14:paraId="6DEC7DDD" w14:textId="77777777" w:rsidR="0099112C" w:rsidRPr="00A41C04" w:rsidRDefault="0099112C" w:rsidP="00256DEB"/>
        </w:tc>
        <w:tc>
          <w:tcPr>
            <w:tcW w:w="1134" w:type="dxa"/>
            <w:gridSpan w:val="2"/>
          </w:tcPr>
          <w:p w14:paraId="24A58863" w14:textId="77777777" w:rsidR="0099112C" w:rsidRPr="00A41C04" w:rsidRDefault="0099112C" w:rsidP="00256DEB"/>
        </w:tc>
        <w:tc>
          <w:tcPr>
            <w:tcW w:w="1087" w:type="dxa"/>
          </w:tcPr>
          <w:p w14:paraId="7D6E169A" w14:textId="77777777" w:rsidR="0099112C" w:rsidRPr="00A41C04" w:rsidRDefault="0099112C" w:rsidP="00256DEB"/>
        </w:tc>
        <w:tc>
          <w:tcPr>
            <w:tcW w:w="1471" w:type="dxa"/>
            <w:gridSpan w:val="2"/>
            <w:tcMar>
              <w:left w:w="57" w:type="dxa"/>
              <w:right w:w="57" w:type="dxa"/>
            </w:tcMar>
          </w:tcPr>
          <w:p w14:paraId="03660D95" w14:textId="77777777" w:rsidR="0099112C" w:rsidRPr="00A41C04" w:rsidRDefault="0099112C" w:rsidP="00256DEB"/>
        </w:tc>
      </w:tr>
      <w:tr w:rsidR="0099112C" w:rsidRPr="00A41C04" w14:paraId="37D4E2D9" w14:textId="77777777" w:rsidTr="00256DEB">
        <w:tc>
          <w:tcPr>
            <w:tcW w:w="521" w:type="dxa"/>
            <w:tcMar>
              <w:left w:w="57" w:type="dxa"/>
              <w:right w:w="57" w:type="dxa"/>
            </w:tcMar>
          </w:tcPr>
          <w:p w14:paraId="5DF75F1F" w14:textId="77777777" w:rsidR="0099112C" w:rsidRPr="00A41C04" w:rsidRDefault="0099112C" w:rsidP="00256DEB">
            <w:pPr>
              <w:jc w:val="center"/>
            </w:pPr>
            <w:r w:rsidRPr="00A41C04">
              <w:t>3.5</w:t>
            </w:r>
          </w:p>
        </w:tc>
        <w:tc>
          <w:tcPr>
            <w:tcW w:w="3585" w:type="dxa"/>
            <w:tcMar>
              <w:left w:w="57" w:type="dxa"/>
              <w:right w:w="57" w:type="dxa"/>
            </w:tcMar>
          </w:tcPr>
          <w:p w14:paraId="7608FDE7" w14:textId="77777777" w:rsidR="0099112C" w:rsidRPr="00A41C04" w:rsidRDefault="0099112C" w:rsidP="00256DEB">
            <w:r w:rsidRPr="00A41C04">
              <w:t>Chưa có điều kiện thi hành</w:t>
            </w:r>
          </w:p>
        </w:tc>
        <w:tc>
          <w:tcPr>
            <w:tcW w:w="961" w:type="dxa"/>
            <w:tcMar>
              <w:left w:w="57" w:type="dxa"/>
              <w:right w:w="57" w:type="dxa"/>
            </w:tcMar>
          </w:tcPr>
          <w:p w14:paraId="5201785C" w14:textId="77777777" w:rsidR="0099112C" w:rsidRPr="00A41C04" w:rsidRDefault="0099112C" w:rsidP="00256DEB"/>
        </w:tc>
        <w:tc>
          <w:tcPr>
            <w:tcW w:w="924" w:type="dxa"/>
            <w:tcMar>
              <w:left w:w="57" w:type="dxa"/>
              <w:right w:w="57" w:type="dxa"/>
            </w:tcMar>
          </w:tcPr>
          <w:p w14:paraId="1D733B90" w14:textId="77777777" w:rsidR="0099112C" w:rsidRPr="00A41C04" w:rsidRDefault="0099112C" w:rsidP="00256DEB"/>
        </w:tc>
        <w:tc>
          <w:tcPr>
            <w:tcW w:w="1517" w:type="dxa"/>
            <w:tcMar>
              <w:left w:w="57" w:type="dxa"/>
              <w:right w:w="57" w:type="dxa"/>
            </w:tcMar>
          </w:tcPr>
          <w:p w14:paraId="68C0CA7E" w14:textId="77777777" w:rsidR="0099112C" w:rsidRPr="00A41C04" w:rsidRDefault="0099112C" w:rsidP="00256DEB"/>
        </w:tc>
        <w:tc>
          <w:tcPr>
            <w:tcW w:w="999" w:type="dxa"/>
            <w:tcMar>
              <w:left w:w="57" w:type="dxa"/>
              <w:right w:w="57" w:type="dxa"/>
            </w:tcMar>
          </w:tcPr>
          <w:p w14:paraId="4725330B" w14:textId="77777777" w:rsidR="0099112C" w:rsidRPr="00A41C04" w:rsidRDefault="0099112C" w:rsidP="00256DEB"/>
        </w:tc>
        <w:tc>
          <w:tcPr>
            <w:tcW w:w="1694" w:type="dxa"/>
            <w:gridSpan w:val="2"/>
          </w:tcPr>
          <w:p w14:paraId="7923FCB7" w14:textId="77777777" w:rsidR="0099112C" w:rsidRPr="00A41C04" w:rsidRDefault="0099112C" w:rsidP="00256DEB"/>
        </w:tc>
        <w:tc>
          <w:tcPr>
            <w:tcW w:w="986" w:type="dxa"/>
          </w:tcPr>
          <w:p w14:paraId="74A302DF" w14:textId="77777777" w:rsidR="0099112C" w:rsidRPr="00A41C04" w:rsidRDefault="0099112C" w:rsidP="00256DEB"/>
        </w:tc>
        <w:tc>
          <w:tcPr>
            <w:tcW w:w="1134" w:type="dxa"/>
            <w:gridSpan w:val="2"/>
          </w:tcPr>
          <w:p w14:paraId="2CB211BC" w14:textId="77777777" w:rsidR="0099112C" w:rsidRPr="00A41C04" w:rsidRDefault="0099112C" w:rsidP="00256DEB"/>
        </w:tc>
        <w:tc>
          <w:tcPr>
            <w:tcW w:w="1087" w:type="dxa"/>
          </w:tcPr>
          <w:p w14:paraId="465F225A" w14:textId="77777777" w:rsidR="0099112C" w:rsidRPr="00A41C04" w:rsidRDefault="0099112C" w:rsidP="00256DEB"/>
        </w:tc>
        <w:tc>
          <w:tcPr>
            <w:tcW w:w="1471" w:type="dxa"/>
            <w:gridSpan w:val="2"/>
            <w:tcMar>
              <w:left w:w="57" w:type="dxa"/>
              <w:right w:w="57" w:type="dxa"/>
            </w:tcMar>
          </w:tcPr>
          <w:p w14:paraId="4AB5B45B" w14:textId="77777777" w:rsidR="0099112C" w:rsidRPr="00A41C04" w:rsidRDefault="0099112C" w:rsidP="00256DEB"/>
        </w:tc>
      </w:tr>
      <w:tr w:rsidR="0099112C" w:rsidRPr="00A41C04" w14:paraId="359E1AF0" w14:textId="77777777" w:rsidTr="00256DEB">
        <w:tc>
          <w:tcPr>
            <w:tcW w:w="521" w:type="dxa"/>
            <w:tcMar>
              <w:left w:w="57" w:type="dxa"/>
              <w:right w:w="57" w:type="dxa"/>
            </w:tcMar>
          </w:tcPr>
          <w:p w14:paraId="7D0F65DC" w14:textId="77777777" w:rsidR="0099112C" w:rsidRPr="00A41C04" w:rsidRDefault="0099112C" w:rsidP="00256DEB">
            <w:pPr>
              <w:jc w:val="center"/>
            </w:pPr>
            <w:r w:rsidRPr="00A41C04">
              <w:t>4</w:t>
            </w:r>
          </w:p>
        </w:tc>
        <w:tc>
          <w:tcPr>
            <w:tcW w:w="3585" w:type="dxa"/>
            <w:tcMar>
              <w:left w:w="57" w:type="dxa"/>
              <w:right w:w="57" w:type="dxa"/>
            </w:tcMar>
          </w:tcPr>
          <w:p w14:paraId="52C3B09E" w14:textId="77777777" w:rsidR="0099112C" w:rsidRPr="00A41C04" w:rsidRDefault="0099112C" w:rsidP="00256DEB">
            <w:r w:rsidRPr="00A41C04">
              <w:t>Chuyển kỳ sau</w:t>
            </w:r>
          </w:p>
        </w:tc>
        <w:tc>
          <w:tcPr>
            <w:tcW w:w="961" w:type="dxa"/>
            <w:tcMar>
              <w:left w:w="57" w:type="dxa"/>
              <w:right w:w="57" w:type="dxa"/>
            </w:tcMar>
          </w:tcPr>
          <w:p w14:paraId="385B7571" w14:textId="77777777" w:rsidR="0099112C" w:rsidRPr="00A41C04" w:rsidRDefault="0099112C" w:rsidP="00256DEB"/>
        </w:tc>
        <w:tc>
          <w:tcPr>
            <w:tcW w:w="924" w:type="dxa"/>
            <w:tcMar>
              <w:left w:w="57" w:type="dxa"/>
              <w:right w:w="57" w:type="dxa"/>
            </w:tcMar>
          </w:tcPr>
          <w:p w14:paraId="27B533F0" w14:textId="77777777" w:rsidR="0099112C" w:rsidRPr="00A41C04" w:rsidRDefault="0099112C" w:rsidP="00256DEB"/>
        </w:tc>
        <w:tc>
          <w:tcPr>
            <w:tcW w:w="1517" w:type="dxa"/>
            <w:tcMar>
              <w:left w:w="57" w:type="dxa"/>
              <w:right w:w="57" w:type="dxa"/>
            </w:tcMar>
          </w:tcPr>
          <w:p w14:paraId="6D964764" w14:textId="77777777" w:rsidR="0099112C" w:rsidRPr="00A41C04" w:rsidRDefault="0099112C" w:rsidP="00256DEB"/>
        </w:tc>
        <w:tc>
          <w:tcPr>
            <w:tcW w:w="999" w:type="dxa"/>
            <w:tcMar>
              <w:left w:w="57" w:type="dxa"/>
              <w:right w:w="57" w:type="dxa"/>
            </w:tcMar>
          </w:tcPr>
          <w:p w14:paraId="393DB2ED" w14:textId="77777777" w:rsidR="0099112C" w:rsidRPr="00A41C04" w:rsidRDefault="0099112C" w:rsidP="00256DEB"/>
        </w:tc>
        <w:tc>
          <w:tcPr>
            <w:tcW w:w="1694" w:type="dxa"/>
            <w:gridSpan w:val="2"/>
          </w:tcPr>
          <w:p w14:paraId="0F0601A5" w14:textId="77777777" w:rsidR="0099112C" w:rsidRPr="00A41C04" w:rsidRDefault="0099112C" w:rsidP="00256DEB"/>
        </w:tc>
        <w:tc>
          <w:tcPr>
            <w:tcW w:w="986" w:type="dxa"/>
          </w:tcPr>
          <w:p w14:paraId="7479DEB8" w14:textId="77777777" w:rsidR="0099112C" w:rsidRPr="00A41C04" w:rsidRDefault="0099112C" w:rsidP="00256DEB"/>
        </w:tc>
        <w:tc>
          <w:tcPr>
            <w:tcW w:w="1134" w:type="dxa"/>
            <w:gridSpan w:val="2"/>
          </w:tcPr>
          <w:p w14:paraId="02623980" w14:textId="77777777" w:rsidR="0099112C" w:rsidRPr="00A41C04" w:rsidRDefault="0099112C" w:rsidP="00256DEB"/>
        </w:tc>
        <w:tc>
          <w:tcPr>
            <w:tcW w:w="1087" w:type="dxa"/>
          </w:tcPr>
          <w:p w14:paraId="0D449255" w14:textId="77777777" w:rsidR="0099112C" w:rsidRPr="00A41C04" w:rsidRDefault="0099112C" w:rsidP="00256DEB"/>
        </w:tc>
        <w:tc>
          <w:tcPr>
            <w:tcW w:w="1471" w:type="dxa"/>
            <w:gridSpan w:val="2"/>
            <w:tcMar>
              <w:left w:w="57" w:type="dxa"/>
              <w:right w:w="57" w:type="dxa"/>
            </w:tcMar>
          </w:tcPr>
          <w:p w14:paraId="1AAE8E84" w14:textId="77777777" w:rsidR="0099112C" w:rsidRPr="00A41C04" w:rsidRDefault="0099112C" w:rsidP="00256DEB"/>
        </w:tc>
      </w:tr>
    </w:tbl>
    <w:p w14:paraId="0D7C2E3D" w14:textId="77777777" w:rsidR="0099112C" w:rsidRPr="00A41C04" w:rsidRDefault="0099112C" w:rsidP="0099112C">
      <w:pPr>
        <w:spacing w:before="120"/>
      </w:pPr>
    </w:p>
    <w:p w14:paraId="00C444E9" w14:textId="77777777" w:rsidR="0099112C" w:rsidRPr="00A41C04" w:rsidRDefault="0099112C" w:rsidP="00C05DFF">
      <w:pPr>
        <w:tabs>
          <w:tab w:val="left" w:pos="709"/>
        </w:tabs>
        <w:spacing w:before="120" w:after="120"/>
        <w:ind w:firstLine="709"/>
        <w:jc w:val="both"/>
        <w:rPr>
          <w:lang w:val="de-DE"/>
        </w:rPr>
      </w:pPr>
    </w:p>
    <w:sectPr w:rsidR="0099112C" w:rsidRPr="00A41C04" w:rsidSect="00973A7E">
      <w:headerReference w:type="default" r:id="rId12"/>
      <w:footerReference w:type="even" r:id="rId13"/>
      <w:pgSz w:w="16840" w:h="11907" w:orient="landscape"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E7CC0" w14:textId="77777777" w:rsidR="00DE4223" w:rsidRDefault="00DE4223">
      <w:r>
        <w:separator/>
      </w:r>
    </w:p>
  </w:endnote>
  <w:endnote w:type="continuationSeparator" w:id="0">
    <w:p w14:paraId="0C53321F" w14:textId="77777777" w:rsidR="00DE4223" w:rsidRDefault="00DE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8132" w14:textId="77777777" w:rsidR="00C26A6E" w:rsidRDefault="00C26A6E" w:rsidP="00C34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F2963" w14:textId="77777777" w:rsidR="00C26A6E" w:rsidRDefault="00C26A6E">
    <w:pPr>
      <w:pStyle w:val="Footer"/>
    </w:pPr>
  </w:p>
  <w:p w14:paraId="02903B17" w14:textId="77777777" w:rsidR="00C26A6E" w:rsidRDefault="00C26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B919" w14:textId="77777777" w:rsidR="00DE4223" w:rsidRDefault="00DE4223">
      <w:r>
        <w:separator/>
      </w:r>
    </w:p>
  </w:footnote>
  <w:footnote w:type="continuationSeparator" w:id="0">
    <w:p w14:paraId="67BA249D" w14:textId="77777777" w:rsidR="00DE4223" w:rsidRDefault="00DE4223">
      <w:r>
        <w:continuationSeparator/>
      </w:r>
    </w:p>
  </w:footnote>
  <w:footnote w:id="1">
    <w:p w14:paraId="19DDBD57" w14:textId="77777777" w:rsidR="00C26A6E" w:rsidRPr="00256DEB" w:rsidRDefault="00C26A6E" w:rsidP="0099112C">
      <w:pPr>
        <w:pStyle w:val="FootnoteText"/>
      </w:pPr>
      <w:r w:rsidRPr="00256DEB">
        <w:rPr>
          <w:rStyle w:val="FootnoteReference"/>
        </w:rPr>
        <w:footnoteRef/>
      </w:r>
      <w:r w:rsidRPr="00256DEB">
        <w:t xml:space="preserve"> UBND cấp huyện phải báo cáo về tình hình, kết quả công tác phòng, chống tham nhũng trên toàn địa bàn, trong đó nêu rõ tình hình, kết quả PCTN của cấp huyện, cấp xã</w:t>
      </w:r>
    </w:p>
  </w:footnote>
  <w:footnote w:id="2">
    <w:p w14:paraId="6AB569D3" w14:textId="77777777" w:rsidR="00C26A6E" w:rsidRPr="00256DEB" w:rsidRDefault="00C26A6E" w:rsidP="0099112C">
      <w:pPr>
        <w:pStyle w:val="FootnoteText"/>
        <w:rPr>
          <w:b/>
        </w:rPr>
      </w:pPr>
      <w:r w:rsidRPr="00256DEB">
        <w:rPr>
          <w:rStyle w:val="FootnoteReference"/>
        </w:rPr>
        <w:footnoteRef/>
      </w:r>
      <w:r w:rsidRPr="00256DEB">
        <w:t xml:space="preserve"> Áp dụng đối với báo cáo 6 tháng, báo cáo năm</w:t>
      </w:r>
    </w:p>
  </w:footnote>
  <w:footnote w:id="3">
    <w:p w14:paraId="4CA9BED6" w14:textId="77777777" w:rsidR="00C26A6E" w:rsidRPr="00256DEB" w:rsidRDefault="00C26A6E" w:rsidP="0099112C">
      <w:pPr>
        <w:pStyle w:val="FootnoteText"/>
        <w:rPr>
          <w:b/>
        </w:rPr>
      </w:pPr>
      <w:r w:rsidRPr="00256DEB">
        <w:rPr>
          <w:rStyle w:val="FootnoteReference"/>
          <w:b/>
        </w:rPr>
        <w:footnoteRef/>
      </w:r>
      <w:r w:rsidRPr="00256DEB">
        <w:rPr>
          <w:b/>
        </w:rPr>
        <w:t xml:space="preserve"> </w:t>
      </w:r>
      <w:r w:rsidRPr="00256DEB">
        <w:rPr>
          <w:rStyle w:val="dieuCharChar"/>
          <w:b w:val="0"/>
          <w:color w:val="000000"/>
          <w:sz w:val="20"/>
          <w:szCs w:val="20"/>
        </w:rPr>
        <w:t>Chi tiết theo cấp tỉnh, cấp huyện</w:t>
      </w:r>
    </w:p>
  </w:footnote>
  <w:footnote w:id="4">
    <w:p w14:paraId="270AE2E6" w14:textId="77777777" w:rsidR="00C26A6E" w:rsidRPr="00256DEB" w:rsidRDefault="00C26A6E" w:rsidP="0099112C">
      <w:pPr>
        <w:pStyle w:val="FootnoteText"/>
        <w:jc w:val="both"/>
        <w:rPr>
          <w:b/>
        </w:rPr>
      </w:pPr>
      <w:r w:rsidRPr="00256DEB">
        <w:rPr>
          <w:rStyle w:val="FootnoteReference"/>
          <w:b/>
        </w:rPr>
        <w:footnoteRef/>
      </w:r>
      <w:r w:rsidRPr="00256DEB">
        <w:rPr>
          <w:b/>
        </w:rPr>
        <w:t xml:space="preserve"> </w:t>
      </w:r>
      <w:r w:rsidRPr="00256DEB">
        <w:rPr>
          <w:rStyle w:val="dieuCharChar"/>
          <w:b w:val="0"/>
          <w:color w:val="000000"/>
          <w:sz w:val="20"/>
          <w:szCs w:val="20"/>
        </w:rPr>
        <w:t>Chi tiết theo cấp tỉnh, cấp huyện; chi tiết theo từng hoạt động: tiếp nhận thông tin, tin báo tố giác tội phạm liên quan đến tham nhũng; kiểm sát điều tra, kiểm sát xét xử các vụ việc tham nhũng,…</w:t>
      </w:r>
    </w:p>
  </w:footnote>
  <w:footnote w:id="5">
    <w:p w14:paraId="67AF4C26" w14:textId="77777777" w:rsidR="00C26A6E" w:rsidRPr="00256DEB" w:rsidRDefault="00C26A6E" w:rsidP="0099112C">
      <w:pPr>
        <w:pStyle w:val="FootnoteText"/>
        <w:rPr>
          <w:b/>
        </w:rPr>
      </w:pPr>
      <w:r w:rsidRPr="00256DEB">
        <w:rPr>
          <w:rStyle w:val="FootnoteReference"/>
          <w:b/>
        </w:rPr>
        <w:footnoteRef/>
      </w:r>
      <w:r w:rsidRPr="00256DEB">
        <w:rPr>
          <w:b/>
        </w:rPr>
        <w:t xml:space="preserve"> </w:t>
      </w:r>
      <w:r w:rsidRPr="00256DEB">
        <w:rPr>
          <w:rStyle w:val="dieuCharChar"/>
          <w:b w:val="0"/>
          <w:color w:val="000000"/>
          <w:sz w:val="20"/>
          <w:szCs w:val="20"/>
        </w:rPr>
        <w:t>Chi tiết theo cấp tỉnh, cấp huyện</w:t>
      </w:r>
    </w:p>
  </w:footnote>
  <w:footnote w:id="6">
    <w:p w14:paraId="4B09294B" w14:textId="77777777" w:rsidR="00C26A6E" w:rsidRPr="00256DEB" w:rsidRDefault="00C26A6E" w:rsidP="0099112C">
      <w:pPr>
        <w:pStyle w:val="FootnoteText"/>
      </w:pPr>
      <w:r w:rsidRPr="00256DEB">
        <w:rPr>
          <w:rStyle w:val="FootnoteReference"/>
        </w:rPr>
        <w:footnoteRef/>
      </w:r>
      <w:r w:rsidRPr="00256DEB">
        <w:t xml:space="preserve"> Áp dụng đối với báo cáo 6 tháng, báo cáo năm</w:t>
      </w:r>
    </w:p>
  </w:footnote>
  <w:footnote w:id="7">
    <w:p w14:paraId="3981F3C5" w14:textId="77777777" w:rsidR="00C26A6E" w:rsidRPr="00256DEB" w:rsidRDefault="00C26A6E" w:rsidP="0099112C">
      <w:pPr>
        <w:pStyle w:val="FootnoteText"/>
      </w:pPr>
      <w:r w:rsidRPr="00256DEB">
        <w:rPr>
          <w:rStyle w:val="FootnoteReference"/>
        </w:rPr>
        <w:footnoteRef/>
      </w:r>
      <w:r w:rsidRPr="00256DEB">
        <w:t xml:space="preserve"> Áp dụng đối với báo cáo 6 tháng, báo cáo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73180"/>
      <w:docPartObj>
        <w:docPartGallery w:val="Page Numbers (Top of Page)"/>
        <w:docPartUnique/>
      </w:docPartObj>
    </w:sdtPr>
    <w:sdtEndPr>
      <w:rPr>
        <w:noProof/>
        <w:sz w:val="26"/>
        <w:szCs w:val="26"/>
      </w:rPr>
    </w:sdtEndPr>
    <w:sdtContent>
      <w:p w14:paraId="49719805" w14:textId="77777777" w:rsidR="00C26A6E" w:rsidRPr="00BA3189" w:rsidRDefault="00C26A6E">
        <w:pPr>
          <w:pStyle w:val="Header"/>
          <w:jc w:val="center"/>
          <w:rPr>
            <w:sz w:val="26"/>
            <w:szCs w:val="26"/>
          </w:rPr>
        </w:pPr>
        <w:r w:rsidRPr="00BA3189">
          <w:rPr>
            <w:sz w:val="26"/>
            <w:szCs w:val="26"/>
          </w:rPr>
          <w:fldChar w:fldCharType="begin"/>
        </w:r>
        <w:r w:rsidRPr="00BA3189">
          <w:rPr>
            <w:sz w:val="26"/>
            <w:szCs w:val="26"/>
          </w:rPr>
          <w:instrText xml:space="preserve"> PAGE   \* MERGEFORMAT </w:instrText>
        </w:r>
        <w:r w:rsidRPr="00BA3189">
          <w:rPr>
            <w:sz w:val="26"/>
            <w:szCs w:val="26"/>
          </w:rPr>
          <w:fldChar w:fldCharType="separate"/>
        </w:r>
        <w:r>
          <w:rPr>
            <w:noProof/>
            <w:sz w:val="26"/>
            <w:szCs w:val="26"/>
          </w:rPr>
          <w:t>10</w:t>
        </w:r>
        <w:r w:rsidRPr="00BA3189">
          <w:rPr>
            <w:noProof/>
            <w:sz w:val="26"/>
            <w:szCs w:val="26"/>
          </w:rPr>
          <w:fldChar w:fldCharType="end"/>
        </w:r>
      </w:p>
    </w:sdtContent>
  </w:sdt>
  <w:p w14:paraId="25E1CE49" w14:textId="77777777" w:rsidR="00C26A6E" w:rsidRPr="00701366" w:rsidRDefault="00C26A6E" w:rsidP="00256DEB">
    <w:pPr>
      <w:pStyle w:val="Header"/>
      <w:jc w:val="cent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71510"/>
      <w:docPartObj>
        <w:docPartGallery w:val="Page Numbers (Top of Page)"/>
        <w:docPartUnique/>
      </w:docPartObj>
    </w:sdtPr>
    <w:sdtEndPr>
      <w:rPr>
        <w:noProof/>
        <w:sz w:val="26"/>
        <w:szCs w:val="26"/>
      </w:rPr>
    </w:sdtEndPr>
    <w:sdtContent>
      <w:p w14:paraId="1DE294B4" w14:textId="6BFAD2A3" w:rsidR="00C26A6E" w:rsidRPr="005236CD" w:rsidRDefault="00C26A6E">
        <w:pPr>
          <w:pStyle w:val="Header"/>
          <w:jc w:val="center"/>
          <w:rPr>
            <w:sz w:val="26"/>
            <w:szCs w:val="26"/>
          </w:rPr>
        </w:pPr>
        <w:r w:rsidRPr="005236CD">
          <w:rPr>
            <w:sz w:val="26"/>
            <w:szCs w:val="26"/>
          </w:rPr>
          <w:fldChar w:fldCharType="begin"/>
        </w:r>
        <w:r w:rsidRPr="005236CD">
          <w:rPr>
            <w:sz w:val="26"/>
            <w:szCs w:val="26"/>
          </w:rPr>
          <w:instrText xml:space="preserve"> PAGE   \* MERGEFORMAT </w:instrText>
        </w:r>
        <w:r w:rsidRPr="005236CD">
          <w:rPr>
            <w:sz w:val="26"/>
            <w:szCs w:val="26"/>
          </w:rPr>
          <w:fldChar w:fldCharType="separate"/>
        </w:r>
        <w:r w:rsidR="00D7271B">
          <w:rPr>
            <w:noProof/>
            <w:sz w:val="26"/>
            <w:szCs w:val="26"/>
          </w:rPr>
          <w:t>9</w:t>
        </w:r>
        <w:r w:rsidRPr="005236CD">
          <w:rPr>
            <w:noProof/>
            <w:sz w:val="26"/>
            <w:szCs w:val="26"/>
          </w:rPr>
          <w:fldChar w:fldCharType="end"/>
        </w:r>
      </w:p>
    </w:sdtContent>
  </w:sdt>
  <w:p w14:paraId="186F7AC2" w14:textId="77777777" w:rsidR="00C26A6E" w:rsidRPr="001824F5" w:rsidRDefault="00C26A6E" w:rsidP="00256DEB">
    <w:pPr>
      <w:pStyle w:val="Header"/>
      <w:jc w:val="center"/>
      <w:rP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3AB5" w14:textId="77777777" w:rsidR="00C26A6E" w:rsidRPr="00BA3189" w:rsidRDefault="00C26A6E" w:rsidP="00256DEB">
    <w:pPr>
      <w:pStyle w:val="Header"/>
      <w:jc w:val="center"/>
      <w:rPr>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541477"/>
      <w:docPartObj>
        <w:docPartGallery w:val="Page Numbers (Top of Page)"/>
        <w:docPartUnique/>
      </w:docPartObj>
    </w:sdtPr>
    <w:sdtEndPr>
      <w:rPr>
        <w:noProof/>
        <w:sz w:val="26"/>
        <w:szCs w:val="26"/>
      </w:rPr>
    </w:sdtEndPr>
    <w:sdtContent>
      <w:p w14:paraId="1E49D6F7" w14:textId="423A4696" w:rsidR="00C26A6E" w:rsidRPr="00B23C5E" w:rsidRDefault="00C26A6E" w:rsidP="009C41E5">
        <w:pPr>
          <w:pStyle w:val="Header"/>
          <w:jc w:val="center"/>
          <w:rPr>
            <w:sz w:val="26"/>
            <w:szCs w:val="26"/>
          </w:rPr>
        </w:pPr>
        <w:r w:rsidRPr="00B23C5E">
          <w:rPr>
            <w:sz w:val="26"/>
            <w:szCs w:val="26"/>
          </w:rPr>
          <w:fldChar w:fldCharType="begin"/>
        </w:r>
        <w:r w:rsidRPr="00B23C5E">
          <w:rPr>
            <w:sz w:val="26"/>
            <w:szCs w:val="26"/>
          </w:rPr>
          <w:instrText xml:space="preserve"> PAGE   \* MERGEFORMAT </w:instrText>
        </w:r>
        <w:r w:rsidRPr="00B23C5E">
          <w:rPr>
            <w:sz w:val="26"/>
            <w:szCs w:val="26"/>
          </w:rPr>
          <w:fldChar w:fldCharType="separate"/>
        </w:r>
        <w:r w:rsidR="00D7271B">
          <w:rPr>
            <w:noProof/>
            <w:sz w:val="26"/>
            <w:szCs w:val="26"/>
          </w:rPr>
          <w:t>11</w:t>
        </w:r>
        <w:r w:rsidRPr="00B23C5E">
          <w:rPr>
            <w:noProof/>
            <w:sz w:val="26"/>
            <w:szCs w:val="26"/>
          </w:rPr>
          <w:fldChar w:fldCharType="end"/>
        </w:r>
      </w:p>
    </w:sdtContent>
  </w:sdt>
  <w:p w14:paraId="62F297B7" w14:textId="77777777" w:rsidR="00C26A6E" w:rsidRDefault="00C26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4">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5B"/>
    <w:multiLevelType w:val="multilevel"/>
    <w:tmpl w:val="0000005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5D"/>
    <w:multiLevelType w:val="multilevel"/>
    <w:tmpl w:val="0000005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7">
    <w:nsid w:val="000000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48">
    <w:nsid w:val="79190BB9"/>
    <w:multiLevelType w:val="hybridMultilevel"/>
    <w:tmpl w:val="AEEC1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9517D9A"/>
    <w:multiLevelType w:val="hybridMultilevel"/>
    <w:tmpl w:val="2620F212"/>
    <w:lvl w:ilvl="0" w:tplc="346C7E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8"/>
  </w:num>
  <w:num w:numId="2">
    <w:abstractNumId w:val="4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4B"/>
    <w:rsid w:val="000001A5"/>
    <w:rsid w:val="00004CA8"/>
    <w:rsid w:val="00006C44"/>
    <w:rsid w:val="00012137"/>
    <w:rsid w:val="000130AD"/>
    <w:rsid w:val="00013AEA"/>
    <w:rsid w:val="00023059"/>
    <w:rsid w:val="00026AF7"/>
    <w:rsid w:val="00035650"/>
    <w:rsid w:val="00037D83"/>
    <w:rsid w:val="00040AD9"/>
    <w:rsid w:val="0004121B"/>
    <w:rsid w:val="00043F88"/>
    <w:rsid w:val="0005058F"/>
    <w:rsid w:val="00053D58"/>
    <w:rsid w:val="00053E71"/>
    <w:rsid w:val="0005706F"/>
    <w:rsid w:val="00063439"/>
    <w:rsid w:val="00065C02"/>
    <w:rsid w:val="00067B0D"/>
    <w:rsid w:val="00075253"/>
    <w:rsid w:val="00076CB1"/>
    <w:rsid w:val="00083A06"/>
    <w:rsid w:val="0008493C"/>
    <w:rsid w:val="00090BCF"/>
    <w:rsid w:val="000938E2"/>
    <w:rsid w:val="00093CF0"/>
    <w:rsid w:val="00096515"/>
    <w:rsid w:val="000967F6"/>
    <w:rsid w:val="00097962"/>
    <w:rsid w:val="00097C3C"/>
    <w:rsid w:val="000A3903"/>
    <w:rsid w:val="000A3A2E"/>
    <w:rsid w:val="000B107A"/>
    <w:rsid w:val="000B264B"/>
    <w:rsid w:val="000B3F89"/>
    <w:rsid w:val="000C1256"/>
    <w:rsid w:val="000C6459"/>
    <w:rsid w:val="000C6480"/>
    <w:rsid w:val="000C693E"/>
    <w:rsid w:val="000D1DAF"/>
    <w:rsid w:val="000D389E"/>
    <w:rsid w:val="000D412C"/>
    <w:rsid w:val="000D71A4"/>
    <w:rsid w:val="000D782F"/>
    <w:rsid w:val="000D7F5B"/>
    <w:rsid w:val="000E140A"/>
    <w:rsid w:val="000E1FF9"/>
    <w:rsid w:val="000E636E"/>
    <w:rsid w:val="000F2A6D"/>
    <w:rsid w:val="000F3FB8"/>
    <w:rsid w:val="000F66A2"/>
    <w:rsid w:val="001015DE"/>
    <w:rsid w:val="0010422A"/>
    <w:rsid w:val="00110D20"/>
    <w:rsid w:val="001117B7"/>
    <w:rsid w:val="00112977"/>
    <w:rsid w:val="00113B69"/>
    <w:rsid w:val="00113F53"/>
    <w:rsid w:val="00117912"/>
    <w:rsid w:val="001265EF"/>
    <w:rsid w:val="00127F70"/>
    <w:rsid w:val="00130420"/>
    <w:rsid w:val="00134297"/>
    <w:rsid w:val="00134759"/>
    <w:rsid w:val="00134EE8"/>
    <w:rsid w:val="0013729A"/>
    <w:rsid w:val="00150C58"/>
    <w:rsid w:val="00151AAC"/>
    <w:rsid w:val="00154296"/>
    <w:rsid w:val="00154607"/>
    <w:rsid w:val="00155999"/>
    <w:rsid w:val="00157A0F"/>
    <w:rsid w:val="00157A1C"/>
    <w:rsid w:val="00161C21"/>
    <w:rsid w:val="001647C3"/>
    <w:rsid w:val="00167166"/>
    <w:rsid w:val="001679E5"/>
    <w:rsid w:val="001728B6"/>
    <w:rsid w:val="0017350C"/>
    <w:rsid w:val="00173CD6"/>
    <w:rsid w:val="00174310"/>
    <w:rsid w:val="001775BD"/>
    <w:rsid w:val="00193137"/>
    <w:rsid w:val="00195A75"/>
    <w:rsid w:val="00196A65"/>
    <w:rsid w:val="0019753F"/>
    <w:rsid w:val="001A36B5"/>
    <w:rsid w:val="001A514E"/>
    <w:rsid w:val="001A7091"/>
    <w:rsid w:val="001A78C0"/>
    <w:rsid w:val="001B0029"/>
    <w:rsid w:val="001B350B"/>
    <w:rsid w:val="001B3642"/>
    <w:rsid w:val="001B3BC6"/>
    <w:rsid w:val="001B49DB"/>
    <w:rsid w:val="001B74B3"/>
    <w:rsid w:val="001C0F76"/>
    <w:rsid w:val="001D11B9"/>
    <w:rsid w:val="001D30E4"/>
    <w:rsid w:val="001D33DB"/>
    <w:rsid w:val="001E1520"/>
    <w:rsid w:val="001E1601"/>
    <w:rsid w:val="001E27E1"/>
    <w:rsid w:val="001E4559"/>
    <w:rsid w:val="001F12F2"/>
    <w:rsid w:val="001F2BB3"/>
    <w:rsid w:val="001F3A26"/>
    <w:rsid w:val="001F53B1"/>
    <w:rsid w:val="001F6319"/>
    <w:rsid w:val="001F6FD9"/>
    <w:rsid w:val="00200C6D"/>
    <w:rsid w:val="0020476D"/>
    <w:rsid w:val="00206481"/>
    <w:rsid w:val="00210A24"/>
    <w:rsid w:val="002118EF"/>
    <w:rsid w:val="00213D3B"/>
    <w:rsid w:val="00214BC6"/>
    <w:rsid w:val="002172FD"/>
    <w:rsid w:val="00224D4C"/>
    <w:rsid w:val="0023257C"/>
    <w:rsid w:val="002363A5"/>
    <w:rsid w:val="002442A5"/>
    <w:rsid w:val="00245D7A"/>
    <w:rsid w:val="002460AE"/>
    <w:rsid w:val="00256DEB"/>
    <w:rsid w:val="00261BE0"/>
    <w:rsid w:val="00263149"/>
    <w:rsid w:val="0026324B"/>
    <w:rsid w:val="0026646D"/>
    <w:rsid w:val="00273E7B"/>
    <w:rsid w:val="00282800"/>
    <w:rsid w:val="00285E09"/>
    <w:rsid w:val="00287F80"/>
    <w:rsid w:val="00290A11"/>
    <w:rsid w:val="00294824"/>
    <w:rsid w:val="00295A9C"/>
    <w:rsid w:val="00295ADA"/>
    <w:rsid w:val="002A18FE"/>
    <w:rsid w:val="002A1A7D"/>
    <w:rsid w:val="002A3B82"/>
    <w:rsid w:val="002A5C94"/>
    <w:rsid w:val="002B2204"/>
    <w:rsid w:val="002B6979"/>
    <w:rsid w:val="002C244A"/>
    <w:rsid w:val="002C6576"/>
    <w:rsid w:val="002C6F35"/>
    <w:rsid w:val="002D05D2"/>
    <w:rsid w:val="002D2BC9"/>
    <w:rsid w:val="002D54B0"/>
    <w:rsid w:val="002E098E"/>
    <w:rsid w:val="002E4033"/>
    <w:rsid w:val="002E4B63"/>
    <w:rsid w:val="002E60E8"/>
    <w:rsid w:val="002F0A16"/>
    <w:rsid w:val="002F1233"/>
    <w:rsid w:val="002F244B"/>
    <w:rsid w:val="002F6F31"/>
    <w:rsid w:val="002F7747"/>
    <w:rsid w:val="00300D3B"/>
    <w:rsid w:val="00301781"/>
    <w:rsid w:val="0030208B"/>
    <w:rsid w:val="003033ED"/>
    <w:rsid w:val="0030668F"/>
    <w:rsid w:val="00306C07"/>
    <w:rsid w:val="00307886"/>
    <w:rsid w:val="00315817"/>
    <w:rsid w:val="00316205"/>
    <w:rsid w:val="00317232"/>
    <w:rsid w:val="00317234"/>
    <w:rsid w:val="00321730"/>
    <w:rsid w:val="00322C5E"/>
    <w:rsid w:val="003231C8"/>
    <w:rsid w:val="003238B0"/>
    <w:rsid w:val="00331983"/>
    <w:rsid w:val="003332CA"/>
    <w:rsid w:val="003336D5"/>
    <w:rsid w:val="00336798"/>
    <w:rsid w:val="003406D7"/>
    <w:rsid w:val="00344D75"/>
    <w:rsid w:val="00346CFC"/>
    <w:rsid w:val="0035096A"/>
    <w:rsid w:val="00353C08"/>
    <w:rsid w:val="003546B5"/>
    <w:rsid w:val="00354CEC"/>
    <w:rsid w:val="00361BEA"/>
    <w:rsid w:val="00362A8A"/>
    <w:rsid w:val="00362F81"/>
    <w:rsid w:val="00367F4A"/>
    <w:rsid w:val="003703C9"/>
    <w:rsid w:val="003713FB"/>
    <w:rsid w:val="00372A51"/>
    <w:rsid w:val="00373852"/>
    <w:rsid w:val="0038173E"/>
    <w:rsid w:val="003840F6"/>
    <w:rsid w:val="0038606B"/>
    <w:rsid w:val="0038650D"/>
    <w:rsid w:val="00390173"/>
    <w:rsid w:val="003916FB"/>
    <w:rsid w:val="00391F0D"/>
    <w:rsid w:val="003936CC"/>
    <w:rsid w:val="00393B4B"/>
    <w:rsid w:val="00394A79"/>
    <w:rsid w:val="003A2014"/>
    <w:rsid w:val="003A321F"/>
    <w:rsid w:val="003A4E77"/>
    <w:rsid w:val="003A5FFD"/>
    <w:rsid w:val="003B02DE"/>
    <w:rsid w:val="003B075E"/>
    <w:rsid w:val="003B445A"/>
    <w:rsid w:val="003B5666"/>
    <w:rsid w:val="003B6524"/>
    <w:rsid w:val="003B6945"/>
    <w:rsid w:val="003C0029"/>
    <w:rsid w:val="003C03DB"/>
    <w:rsid w:val="003C3E48"/>
    <w:rsid w:val="003C3FA9"/>
    <w:rsid w:val="003C6BA9"/>
    <w:rsid w:val="003D2763"/>
    <w:rsid w:val="003D54E0"/>
    <w:rsid w:val="003D5645"/>
    <w:rsid w:val="003D724B"/>
    <w:rsid w:val="003D7484"/>
    <w:rsid w:val="003E00A9"/>
    <w:rsid w:val="003E08D4"/>
    <w:rsid w:val="003E54E6"/>
    <w:rsid w:val="003E6CF2"/>
    <w:rsid w:val="003E72C1"/>
    <w:rsid w:val="003F0131"/>
    <w:rsid w:val="003F3A6B"/>
    <w:rsid w:val="003F7EBD"/>
    <w:rsid w:val="004013CC"/>
    <w:rsid w:val="00402EA8"/>
    <w:rsid w:val="00403BFB"/>
    <w:rsid w:val="00404BFF"/>
    <w:rsid w:val="0040666A"/>
    <w:rsid w:val="0040739B"/>
    <w:rsid w:val="0041004E"/>
    <w:rsid w:val="00415347"/>
    <w:rsid w:val="0041644B"/>
    <w:rsid w:val="00416CF5"/>
    <w:rsid w:val="004228C7"/>
    <w:rsid w:val="004341EE"/>
    <w:rsid w:val="004346DF"/>
    <w:rsid w:val="00435736"/>
    <w:rsid w:val="00435C7A"/>
    <w:rsid w:val="00441E59"/>
    <w:rsid w:val="00445238"/>
    <w:rsid w:val="00450340"/>
    <w:rsid w:val="00450E69"/>
    <w:rsid w:val="00451C9E"/>
    <w:rsid w:val="004523D8"/>
    <w:rsid w:val="00452E3B"/>
    <w:rsid w:val="00453D46"/>
    <w:rsid w:val="00454C02"/>
    <w:rsid w:val="00457A3E"/>
    <w:rsid w:val="004658B0"/>
    <w:rsid w:val="00465DAF"/>
    <w:rsid w:val="00471032"/>
    <w:rsid w:val="00472576"/>
    <w:rsid w:val="0047449E"/>
    <w:rsid w:val="00474781"/>
    <w:rsid w:val="00475D61"/>
    <w:rsid w:val="0047661A"/>
    <w:rsid w:val="00476F80"/>
    <w:rsid w:val="004817E1"/>
    <w:rsid w:val="00481F3E"/>
    <w:rsid w:val="004826AD"/>
    <w:rsid w:val="004861F2"/>
    <w:rsid w:val="004866C8"/>
    <w:rsid w:val="00487C43"/>
    <w:rsid w:val="00487E48"/>
    <w:rsid w:val="00491161"/>
    <w:rsid w:val="00492072"/>
    <w:rsid w:val="00492178"/>
    <w:rsid w:val="00494F6D"/>
    <w:rsid w:val="004956EB"/>
    <w:rsid w:val="004A31C0"/>
    <w:rsid w:val="004A3320"/>
    <w:rsid w:val="004A53B3"/>
    <w:rsid w:val="004A7623"/>
    <w:rsid w:val="004B0462"/>
    <w:rsid w:val="004B2E0E"/>
    <w:rsid w:val="004B307E"/>
    <w:rsid w:val="004B4BB1"/>
    <w:rsid w:val="004B5124"/>
    <w:rsid w:val="004B756F"/>
    <w:rsid w:val="004B7A82"/>
    <w:rsid w:val="004B7F7F"/>
    <w:rsid w:val="004C0497"/>
    <w:rsid w:val="004C0B46"/>
    <w:rsid w:val="004C2AB9"/>
    <w:rsid w:val="004C7470"/>
    <w:rsid w:val="004D0580"/>
    <w:rsid w:val="004D0CF0"/>
    <w:rsid w:val="004D0D2B"/>
    <w:rsid w:val="004D0F68"/>
    <w:rsid w:val="004D3B1B"/>
    <w:rsid w:val="004D4093"/>
    <w:rsid w:val="004D527E"/>
    <w:rsid w:val="004E1097"/>
    <w:rsid w:val="004E207F"/>
    <w:rsid w:val="004E2735"/>
    <w:rsid w:val="004E5623"/>
    <w:rsid w:val="004F0736"/>
    <w:rsid w:val="004F44F2"/>
    <w:rsid w:val="004F4C62"/>
    <w:rsid w:val="004F6EA1"/>
    <w:rsid w:val="004F73BA"/>
    <w:rsid w:val="00515C18"/>
    <w:rsid w:val="00516DB1"/>
    <w:rsid w:val="005171F8"/>
    <w:rsid w:val="005174FA"/>
    <w:rsid w:val="00517C4A"/>
    <w:rsid w:val="005233EB"/>
    <w:rsid w:val="005239A2"/>
    <w:rsid w:val="005251C4"/>
    <w:rsid w:val="005258F2"/>
    <w:rsid w:val="00525F86"/>
    <w:rsid w:val="005313DC"/>
    <w:rsid w:val="005358BD"/>
    <w:rsid w:val="0053771C"/>
    <w:rsid w:val="00541694"/>
    <w:rsid w:val="005421B4"/>
    <w:rsid w:val="00550E9E"/>
    <w:rsid w:val="00554000"/>
    <w:rsid w:val="00556CE6"/>
    <w:rsid w:val="00557A35"/>
    <w:rsid w:val="00557EB6"/>
    <w:rsid w:val="005663F0"/>
    <w:rsid w:val="00567587"/>
    <w:rsid w:val="00570803"/>
    <w:rsid w:val="005711D9"/>
    <w:rsid w:val="0057150F"/>
    <w:rsid w:val="0057216E"/>
    <w:rsid w:val="00572ECD"/>
    <w:rsid w:val="00580FF7"/>
    <w:rsid w:val="00581BDB"/>
    <w:rsid w:val="00585BC8"/>
    <w:rsid w:val="00590128"/>
    <w:rsid w:val="00593A33"/>
    <w:rsid w:val="005A0085"/>
    <w:rsid w:val="005A24A7"/>
    <w:rsid w:val="005A3623"/>
    <w:rsid w:val="005A5B9F"/>
    <w:rsid w:val="005A61D8"/>
    <w:rsid w:val="005A62E1"/>
    <w:rsid w:val="005B0F69"/>
    <w:rsid w:val="005B3717"/>
    <w:rsid w:val="005B5B4D"/>
    <w:rsid w:val="005B75C7"/>
    <w:rsid w:val="005C071D"/>
    <w:rsid w:val="005C46FE"/>
    <w:rsid w:val="005C4BCD"/>
    <w:rsid w:val="005D05C1"/>
    <w:rsid w:val="005D0EFB"/>
    <w:rsid w:val="005D6B28"/>
    <w:rsid w:val="005E157E"/>
    <w:rsid w:val="005E4383"/>
    <w:rsid w:val="005E583D"/>
    <w:rsid w:val="005F30D4"/>
    <w:rsid w:val="005F4489"/>
    <w:rsid w:val="005F4961"/>
    <w:rsid w:val="005F7FA9"/>
    <w:rsid w:val="00603057"/>
    <w:rsid w:val="006042B5"/>
    <w:rsid w:val="00607799"/>
    <w:rsid w:val="0061020C"/>
    <w:rsid w:val="00614D04"/>
    <w:rsid w:val="00616172"/>
    <w:rsid w:val="00616F9D"/>
    <w:rsid w:val="00620FBF"/>
    <w:rsid w:val="00623977"/>
    <w:rsid w:val="00623E93"/>
    <w:rsid w:val="00625665"/>
    <w:rsid w:val="00625CE2"/>
    <w:rsid w:val="00633C1B"/>
    <w:rsid w:val="006430C7"/>
    <w:rsid w:val="00646993"/>
    <w:rsid w:val="00651029"/>
    <w:rsid w:val="00655478"/>
    <w:rsid w:val="006563D9"/>
    <w:rsid w:val="006644DF"/>
    <w:rsid w:val="00667A79"/>
    <w:rsid w:val="00672E8E"/>
    <w:rsid w:val="00672F9F"/>
    <w:rsid w:val="0067793E"/>
    <w:rsid w:val="00680BF8"/>
    <w:rsid w:val="00681BD7"/>
    <w:rsid w:val="006831BE"/>
    <w:rsid w:val="0068352D"/>
    <w:rsid w:val="0068367A"/>
    <w:rsid w:val="00683D12"/>
    <w:rsid w:val="00685C66"/>
    <w:rsid w:val="0068628B"/>
    <w:rsid w:val="0069242E"/>
    <w:rsid w:val="00696D45"/>
    <w:rsid w:val="006976DA"/>
    <w:rsid w:val="006A3CC8"/>
    <w:rsid w:val="006A42C5"/>
    <w:rsid w:val="006A67B3"/>
    <w:rsid w:val="006A7216"/>
    <w:rsid w:val="006B2BA5"/>
    <w:rsid w:val="006B34F0"/>
    <w:rsid w:val="006B649B"/>
    <w:rsid w:val="006C1B9A"/>
    <w:rsid w:val="006C6B48"/>
    <w:rsid w:val="006C7CD5"/>
    <w:rsid w:val="006D2F92"/>
    <w:rsid w:val="006D3361"/>
    <w:rsid w:val="006D461B"/>
    <w:rsid w:val="006E131D"/>
    <w:rsid w:val="006E41B6"/>
    <w:rsid w:val="006F30F2"/>
    <w:rsid w:val="006F3C0D"/>
    <w:rsid w:val="006F57B3"/>
    <w:rsid w:val="006F69A3"/>
    <w:rsid w:val="007158E8"/>
    <w:rsid w:val="00716E1D"/>
    <w:rsid w:val="00720FA8"/>
    <w:rsid w:val="00723D66"/>
    <w:rsid w:val="0072414D"/>
    <w:rsid w:val="00731A87"/>
    <w:rsid w:val="007334FE"/>
    <w:rsid w:val="0073448D"/>
    <w:rsid w:val="00735F6F"/>
    <w:rsid w:val="0073652E"/>
    <w:rsid w:val="007442E6"/>
    <w:rsid w:val="00744979"/>
    <w:rsid w:val="00744B92"/>
    <w:rsid w:val="007536CE"/>
    <w:rsid w:val="00757B5F"/>
    <w:rsid w:val="00760BF9"/>
    <w:rsid w:val="007618E2"/>
    <w:rsid w:val="00762275"/>
    <w:rsid w:val="00762883"/>
    <w:rsid w:val="007670C3"/>
    <w:rsid w:val="00767D3C"/>
    <w:rsid w:val="00767F0E"/>
    <w:rsid w:val="0077022F"/>
    <w:rsid w:val="00771005"/>
    <w:rsid w:val="00780FD8"/>
    <w:rsid w:val="00785998"/>
    <w:rsid w:val="00787C79"/>
    <w:rsid w:val="00790C05"/>
    <w:rsid w:val="007925EB"/>
    <w:rsid w:val="007933EF"/>
    <w:rsid w:val="007A202B"/>
    <w:rsid w:val="007A2A18"/>
    <w:rsid w:val="007A4328"/>
    <w:rsid w:val="007B1FB6"/>
    <w:rsid w:val="007B6D4C"/>
    <w:rsid w:val="007B6F0A"/>
    <w:rsid w:val="007B77B5"/>
    <w:rsid w:val="007C1A86"/>
    <w:rsid w:val="007C2C80"/>
    <w:rsid w:val="007C512E"/>
    <w:rsid w:val="007C563E"/>
    <w:rsid w:val="007C704F"/>
    <w:rsid w:val="007C7797"/>
    <w:rsid w:val="007C7FAB"/>
    <w:rsid w:val="007D2876"/>
    <w:rsid w:val="007D37D8"/>
    <w:rsid w:val="007D3F90"/>
    <w:rsid w:val="007E0BFE"/>
    <w:rsid w:val="007E1B49"/>
    <w:rsid w:val="007E270A"/>
    <w:rsid w:val="007E30E6"/>
    <w:rsid w:val="007E751D"/>
    <w:rsid w:val="007E7B4C"/>
    <w:rsid w:val="007F04F4"/>
    <w:rsid w:val="007F1B7A"/>
    <w:rsid w:val="007F1BC8"/>
    <w:rsid w:val="007F3B49"/>
    <w:rsid w:val="007F496E"/>
    <w:rsid w:val="007F79F6"/>
    <w:rsid w:val="007F7FA6"/>
    <w:rsid w:val="00800227"/>
    <w:rsid w:val="00802D47"/>
    <w:rsid w:val="00805053"/>
    <w:rsid w:val="008061C7"/>
    <w:rsid w:val="00810016"/>
    <w:rsid w:val="00810F87"/>
    <w:rsid w:val="00812858"/>
    <w:rsid w:val="008130F4"/>
    <w:rsid w:val="00815627"/>
    <w:rsid w:val="00815BC7"/>
    <w:rsid w:val="008167A9"/>
    <w:rsid w:val="00816D35"/>
    <w:rsid w:val="00816D92"/>
    <w:rsid w:val="00816F51"/>
    <w:rsid w:val="00820813"/>
    <w:rsid w:val="00821ED3"/>
    <w:rsid w:val="00823836"/>
    <w:rsid w:val="00831009"/>
    <w:rsid w:val="00832A9F"/>
    <w:rsid w:val="0083515F"/>
    <w:rsid w:val="0084153D"/>
    <w:rsid w:val="0084161A"/>
    <w:rsid w:val="00842110"/>
    <w:rsid w:val="00843F6B"/>
    <w:rsid w:val="008569C7"/>
    <w:rsid w:val="00856A4A"/>
    <w:rsid w:val="00861810"/>
    <w:rsid w:val="008626C4"/>
    <w:rsid w:val="00863B5E"/>
    <w:rsid w:val="008643DC"/>
    <w:rsid w:val="00866AA4"/>
    <w:rsid w:val="00872A7E"/>
    <w:rsid w:val="0087603D"/>
    <w:rsid w:val="00880706"/>
    <w:rsid w:val="008808C8"/>
    <w:rsid w:val="0088177A"/>
    <w:rsid w:val="00885DF1"/>
    <w:rsid w:val="00886324"/>
    <w:rsid w:val="00886887"/>
    <w:rsid w:val="00891F46"/>
    <w:rsid w:val="008941F8"/>
    <w:rsid w:val="00894911"/>
    <w:rsid w:val="00895B67"/>
    <w:rsid w:val="00896CF1"/>
    <w:rsid w:val="008A1A08"/>
    <w:rsid w:val="008A5601"/>
    <w:rsid w:val="008A708F"/>
    <w:rsid w:val="008A772F"/>
    <w:rsid w:val="008B16BA"/>
    <w:rsid w:val="008B20B0"/>
    <w:rsid w:val="008B3E97"/>
    <w:rsid w:val="008B3EDA"/>
    <w:rsid w:val="008B43B2"/>
    <w:rsid w:val="008B4DA0"/>
    <w:rsid w:val="008B5322"/>
    <w:rsid w:val="008C3C9B"/>
    <w:rsid w:val="008D1757"/>
    <w:rsid w:val="008D4142"/>
    <w:rsid w:val="008D54D3"/>
    <w:rsid w:val="008D5A46"/>
    <w:rsid w:val="008D79E8"/>
    <w:rsid w:val="008E093A"/>
    <w:rsid w:val="008E1E27"/>
    <w:rsid w:val="008E5ED9"/>
    <w:rsid w:val="008E6904"/>
    <w:rsid w:val="008E6CDB"/>
    <w:rsid w:val="008E7A6C"/>
    <w:rsid w:val="008F0E44"/>
    <w:rsid w:val="008F305E"/>
    <w:rsid w:val="00900F63"/>
    <w:rsid w:val="009012B2"/>
    <w:rsid w:val="009028A1"/>
    <w:rsid w:val="009036D1"/>
    <w:rsid w:val="0090673A"/>
    <w:rsid w:val="00907245"/>
    <w:rsid w:val="00910BDB"/>
    <w:rsid w:val="00912DD0"/>
    <w:rsid w:val="00913DAE"/>
    <w:rsid w:val="009166EB"/>
    <w:rsid w:val="009173D1"/>
    <w:rsid w:val="00917A34"/>
    <w:rsid w:val="00922D02"/>
    <w:rsid w:val="0092337F"/>
    <w:rsid w:val="0092381F"/>
    <w:rsid w:val="00924FEE"/>
    <w:rsid w:val="00927F82"/>
    <w:rsid w:val="00936C0A"/>
    <w:rsid w:val="009412A6"/>
    <w:rsid w:val="00941A95"/>
    <w:rsid w:val="00944E39"/>
    <w:rsid w:val="0095084B"/>
    <w:rsid w:val="0095098C"/>
    <w:rsid w:val="009523AE"/>
    <w:rsid w:val="00953736"/>
    <w:rsid w:val="009539A4"/>
    <w:rsid w:val="00954995"/>
    <w:rsid w:val="00954B5C"/>
    <w:rsid w:val="00954BB0"/>
    <w:rsid w:val="00954D20"/>
    <w:rsid w:val="00961483"/>
    <w:rsid w:val="00962808"/>
    <w:rsid w:val="00962B40"/>
    <w:rsid w:val="00965ECF"/>
    <w:rsid w:val="0097023C"/>
    <w:rsid w:val="009735E0"/>
    <w:rsid w:val="00973A7E"/>
    <w:rsid w:val="00973FAF"/>
    <w:rsid w:val="0097439C"/>
    <w:rsid w:val="00977942"/>
    <w:rsid w:val="00981569"/>
    <w:rsid w:val="0098736D"/>
    <w:rsid w:val="009906DB"/>
    <w:rsid w:val="00990A46"/>
    <w:rsid w:val="0099112C"/>
    <w:rsid w:val="00993786"/>
    <w:rsid w:val="00993A81"/>
    <w:rsid w:val="0099445F"/>
    <w:rsid w:val="00995FE3"/>
    <w:rsid w:val="0099705E"/>
    <w:rsid w:val="009A0152"/>
    <w:rsid w:val="009A0826"/>
    <w:rsid w:val="009A1F22"/>
    <w:rsid w:val="009B0D2F"/>
    <w:rsid w:val="009B26FF"/>
    <w:rsid w:val="009B27E9"/>
    <w:rsid w:val="009B5C97"/>
    <w:rsid w:val="009B75E3"/>
    <w:rsid w:val="009B7A24"/>
    <w:rsid w:val="009C0DE8"/>
    <w:rsid w:val="009C41E5"/>
    <w:rsid w:val="009C4703"/>
    <w:rsid w:val="009C6293"/>
    <w:rsid w:val="009C656A"/>
    <w:rsid w:val="009C6BC6"/>
    <w:rsid w:val="009C6C1F"/>
    <w:rsid w:val="009C793B"/>
    <w:rsid w:val="009D05A9"/>
    <w:rsid w:val="009D1888"/>
    <w:rsid w:val="009D26A1"/>
    <w:rsid w:val="009D4A22"/>
    <w:rsid w:val="009D5AE4"/>
    <w:rsid w:val="009E0B5A"/>
    <w:rsid w:val="009E1A67"/>
    <w:rsid w:val="009E3D01"/>
    <w:rsid w:val="009E6B46"/>
    <w:rsid w:val="009F26BE"/>
    <w:rsid w:val="009F2AE9"/>
    <w:rsid w:val="00A017C5"/>
    <w:rsid w:val="00A020C1"/>
    <w:rsid w:val="00A04DA5"/>
    <w:rsid w:val="00A06021"/>
    <w:rsid w:val="00A07900"/>
    <w:rsid w:val="00A11897"/>
    <w:rsid w:val="00A127C9"/>
    <w:rsid w:val="00A1701C"/>
    <w:rsid w:val="00A2546E"/>
    <w:rsid w:val="00A26DF4"/>
    <w:rsid w:val="00A31285"/>
    <w:rsid w:val="00A31EF0"/>
    <w:rsid w:val="00A330AA"/>
    <w:rsid w:val="00A36116"/>
    <w:rsid w:val="00A373C1"/>
    <w:rsid w:val="00A41C04"/>
    <w:rsid w:val="00A42F76"/>
    <w:rsid w:val="00A47572"/>
    <w:rsid w:val="00A53C63"/>
    <w:rsid w:val="00A56F16"/>
    <w:rsid w:val="00A60255"/>
    <w:rsid w:val="00A60CFC"/>
    <w:rsid w:val="00A641EE"/>
    <w:rsid w:val="00A653BB"/>
    <w:rsid w:val="00A67E55"/>
    <w:rsid w:val="00A705AC"/>
    <w:rsid w:val="00A71ED7"/>
    <w:rsid w:val="00A74705"/>
    <w:rsid w:val="00A76149"/>
    <w:rsid w:val="00A767D1"/>
    <w:rsid w:val="00A8352C"/>
    <w:rsid w:val="00A8433E"/>
    <w:rsid w:val="00A84683"/>
    <w:rsid w:val="00A9092A"/>
    <w:rsid w:val="00A94AFE"/>
    <w:rsid w:val="00A95B23"/>
    <w:rsid w:val="00A97B15"/>
    <w:rsid w:val="00A97C4D"/>
    <w:rsid w:val="00AA14D1"/>
    <w:rsid w:val="00AA1A65"/>
    <w:rsid w:val="00AA362E"/>
    <w:rsid w:val="00AA4B4B"/>
    <w:rsid w:val="00AA77E2"/>
    <w:rsid w:val="00AB3054"/>
    <w:rsid w:val="00AB4FD0"/>
    <w:rsid w:val="00AB628E"/>
    <w:rsid w:val="00AB63E0"/>
    <w:rsid w:val="00AB7EDC"/>
    <w:rsid w:val="00AC032F"/>
    <w:rsid w:val="00AC0421"/>
    <w:rsid w:val="00AC08A6"/>
    <w:rsid w:val="00AC2DC9"/>
    <w:rsid w:val="00AC36E3"/>
    <w:rsid w:val="00AC3F0F"/>
    <w:rsid w:val="00AC4059"/>
    <w:rsid w:val="00AC75F6"/>
    <w:rsid w:val="00AD24CE"/>
    <w:rsid w:val="00AD289E"/>
    <w:rsid w:val="00AD34B7"/>
    <w:rsid w:val="00AE0170"/>
    <w:rsid w:val="00AE5AFA"/>
    <w:rsid w:val="00AE699F"/>
    <w:rsid w:val="00AE76AD"/>
    <w:rsid w:val="00AF2CC4"/>
    <w:rsid w:val="00AF5183"/>
    <w:rsid w:val="00AF6F62"/>
    <w:rsid w:val="00B03A19"/>
    <w:rsid w:val="00B03EE0"/>
    <w:rsid w:val="00B055EC"/>
    <w:rsid w:val="00B05E6C"/>
    <w:rsid w:val="00B108C3"/>
    <w:rsid w:val="00B15D4F"/>
    <w:rsid w:val="00B2226A"/>
    <w:rsid w:val="00B23C5E"/>
    <w:rsid w:val="00B24502"/>
    <w:rsid w:val="00B26AC8"/>
    <w:rsid w:val="00B31686"/>
    <w:rsid w:val="00B3250C"/>
    <w:rsid w:val="00B34C2A"/>
    <w:rsid w:val="00B40908"/>
    <w:rsid w:val="00B42242"/>
    <w:rsid w:val="00B4747C"/>
    <w:rsid w:val="00B476BC"/>
    <w:rsid w:val="00B51A98"/>
    <w:rsid w:val="00B5518E"/>
    <w:rsid w:val="00B5680C"/>
    <w:rsid w:val="00B61554"/>
    <w:rsid w:val="00B6228F"/>
    <w:rsid w:val="00B6296C"/>
    <w:rsid w:val="00B63265"/>
    <w:rsid w:val="00B65664"/>
    <w:rsid w:val="00B65CE8"/>
    <w:rsid w:val="00B727A2"/>
    <w:rsid w:val="00B731BC"/>
    <w:rsid w:val="00B74980"/>
    <w:rsid w:val="00B76CC1"/>
    <w:rsid w:val="00B81B93"/>
    <w:rsid w:val="00B84E50"/>
    <w:rsid w:val="00B86312"/>
    <w:rsid w:val="00B8713F"/>
    <w:rsid w:val="00B87B4F"/>
    <w:rsid w:val="00B94075"/>
    <w:rsid w:val="00B96E69"/>
    <w:rsid w:val="00B97A6A"/>
    <w:rsid w:val="00B97ACC"/>
    <w:rsid w:val="00BA25AD"/>
    <w:rsid w:val="00BA3987"/>
    <w:rsid w:val="00BA6D1B"/>
    <w:rsid w:val="00BB071D"/>
    <w:rsid w:val="00BB0F0B"/>
    <w:rsid w:val="00BB1517"/>
    <w:rsid w:val="00BB4A12"/>
    <w:rsid w:val="00BB4A69"/>
    <w:rsid w:val="00BB5C2E"/>
    <w:rsid w:val="00BC0881"/>
    <w:rsid w:val="00BC2FC0"/>
    <w:rsid w:val="00BC40D7"/>
    <w:rsid w:val="00BC509E"/>
    <w:rsid w:val="00BC59E1"/>
    <w:rsid w:val="00BD7324"/>
    <w:rsid w:val="00BD7ABE"/>
    <w:rsid w:val="00BE0AFD"/>
    <w:rsid w:val="00BE0DAF"/>
    <w:rsid w:val="00BE16B7"/>
    <w:rsid w:val="00BE3CCC"/>
    <w:rsid w:val="00BE757C"/>
    <w:rsid w:val="00BF0E28"/>
    <w:rsid w:val="00BF2600"/>
    <w:rsid w:val="00BF370B"/>
    <w:rsid w:val="00BF5888"/>
    <w:rsid w:val="00BF61F1"/>
    <w:rsid w:val="00C00957"/>
    <w:rsid w:val="00C015D8"/>
    <w:rsid w:val="00C035C2"/>
    <w:rsid w:val="00C05226"/>
    <w:rsid w:val="00C05DFF"/>
    <w:rsid w:val="00C127CC"/>
    <w:rsid w:val="00C12900"/>
    <w:rsid w:val="00C12F99"/>
    <w:rsid w:val="00C1520B"/>
    <w:rsid w:val="00C167CA"/>
    <w:rsid w:val="00C200D1"/>
    <w:rsid w:val="00C248DF"/>
    <w:rsid w:val="00C24C87"/>
    <w:rsid w:val="00C25497"/>
    <w:rsid w:val="00C26A6E"/>
    <w:rsid w:val="00C302FE"/>
    <w:rsid w:val="00C304C4"/>
    <w:rsid w:val="00C333F2"/>
    <w:rsid w:val="00C3496A"/>
    <w:rsid w:val="00C40B87"/>
    <w:rsid w:val="00C42995"/>
    <w:rsid w:val="00C43192"/>
    <w:rsid w:val="00C44796"/>
    <w:rsid w:val="00C44BFB"/>
    <w:rsid w:val="00C44E10"/>
    <w:rsid w:val="00C451A6"/>
    <w:rsid w:val="00C55660"/>
    <w:rsid w:val="00C57C2D"/>
    <w:rsid w:val="00C61374"/>
    <w:rsid w:val="00C65DE5"/>
    <w:rsid w:val="00C67BA1"/>
    <w:rsid w:val="00C72541"/>
    <w:rsid w:val="00C73F49"/>
    <w:rsid w:val="00C74257"/>
    <w:rsid w:val="00C8074A"/>
    <w:rsid w:val="00C80A69"/>
    <w:rsid w:val="00C823E8"/>
    <w:rsid w:val="00C85AFE"/>
    <w:rsid w:val="00C916E8"/>
    <w:rsid w:val="00C93970"/>
    <w:rsid w:val="00C94E9C"/>
    <w:rsid w:val="00C967A8"/>
    <w:rsid w:val="00C96EAE"/>
    <w:rsid w:val="00CA3EA6"/>
    <w:rsid w:val="00CB00DD"/>
    <w:rsid w:val="00CB229D"/>
    <w:rsid w:val="00CB3BA9"/>
    <w:rsid w:val="00CB547B"/>
    <w:rsid w:val="00CB5B26"/>
    <w:rsid w:val="00CC0675"/>
    <w:rsid w:val="00CC0D5F"/>
    <w:rsid w:val="00CC36EB"/>
    <w:rsid w:val="00CD008B"/>
    <w:rsid w:val="00CD00E3"/>
    <w:rsid w:val="00CD0A60"/>
    <w:rsid w:val="00CD17B4"/>
    <w:rsid w:val="00CD190D"/>
    <w:rsid w:val="00CD2248"/>
    <w:rsid w:val="00CD4974"/>
    <w:rsid w:val="00CD789B"/>
    <w:rsid w:val="00CD7AD1"/>
    <w:rsid w:val="00CE0551"/>
    <w:rsid w:val="00CE0C9B"/>
    <w:rsid w:val="00CE5FA6"/>
    <w:rsid w:val="00CE6A6F"/>
    <w:rsid w:val="00CF03E8"/>
    <w:rsid w:val="00CF0BC8"/>
    <w:rsid w:val="00CF0F97"/>
    <w:rsid w:val="00CF1EDD"/>
    <w:rsid w:val="00CF370F"/>
    <w:rsid w:val="00CF4498"/>
    <w:rsid w:val="00CF5B7F"/>
    <w:rsid w:val="00D0052D"/>
    <w:rsid w:val="00D00E72"/>
    <w:rsid w:val="00D03428"/>
    <w:rsid w:val="00D053F5"/>
    <w:rsid w:val="00D05A6C"/>
    <w:rsid w:val="00D10A69"/>
    <w:rsid w:val="00D13427"/>
    <w:rsid w:val="00D17714"/>
    <w:rsid w:val="00D213DB"/>
    <w:rsid w:val="00D21507"/>
    <w:rsid w:val="00D2510D"/>
    <w:rsid w:val="00D2570C"/>
    <w:rsid w:val="00D25873"/>
    <w:rsid w:val="00D25B70"/>
    <w:rsid w:val="00D32E1D"/>
    <w:rsid w:val="00D33313"/>
    <w:rsid w:val="00D36D4F"/>
    <w:rsid w:val="00D425D8"/>
    <w:rsid w:val="00D43003"/>
    <w:rsid w:val="00D45182"/>
    <w:rsid w:val="00D45D00"/>
    <w:rsid w:val="00D470D3"/>
    <w:rsid w:val="00D52F31"/>
    <w:rsid w:val="00D53ABC"/>
    <w:rsid w:val="00D54A33"/>
    <w:rsid w:val="00D567BA"/>
    <w:rsid w:val="00D67655"/>
    <w:rsid w:val="00D70038"/>
    <w:rsid w:val="00D70F0D"/>
    <w:rsid w:val="00D711F6"/>
    <w:rsid w:val="00D7271B"/>
    <w:rsid w:val="00D8365E"/>
    <w:rsid w:val="00D91066"/>
    <w:rsid w:val="00D91254"/>
    <w:rsid w:val="00D91D79"/>
    <w:rsid w:val="00D91F41"/>
    <w:rsid w:val="00D946E0"/>
    <w:rsid w:val="00D9503D"/>
    <w:rsid w:val="00D954BD"/>
    <w:rsid w:val="00D964CD"/>
    <w:rsid w:val="00DA01B3"/>
    <w:rsid w:val="00DA1951"/>
    <w:rsid w:val="00DA2879"/>
    <w:rsid w:val="00DA5514"/>
    <w:rsid w:val="00DA6BCB"/>
    <w:rsid w:val="00DB0FD0"/>
    <w:rsid w:val="00DB38C7"/>
    <w:rsid w:val="00DB5F0F"/>
    <w:rsid w:val="00DB6597"/>
    <w:rsid w:val="00DC57EE"/>
    <w:rsid w:val="00DC7453"/>
    <w:rsid w:val="00DC78A9"/>
    <w:rsid w:val="00DD2C93"/>
    <w:rsid w:val="00DD30F9"/>
    <w:rsid w:val="00DD59DC"/>
    <w:rsid w:val="00DE01D0"/>
    <w:rsid w:val="00DE0CCC"/>
    <w:rsid w:val="00DE2316"/>
    <w:rsid w:val="00DE294E"/>
    <w:rsid w:val="00DE31E1"/>
    <w:rsid w:val="00DE34F6"/>
    <w:rsid w:val="00DE3651"/>
    <w:rsid w:val="00DE4223"/>
    <w:rsid w:val="00DE5033"/>
    <w:rsid w:val="00DE79AF"/>
    <w:rsid w:val="00DF18C7"/>
    <w:rsid w:val="00DF4076"/>
    <w:rsid w:val="00DF5D41"/>
    <w:rsid w:val="00E00DBD"/>
    <w:rsid w:val="00E02535"/>
    <w:rsid w:val="00E02A81"/>
    <w:rsid w:val="00E06A56"/>
    <w:rsid w:val="00E06D16"/>
    <w:rsid w:val="00E06EE5"/>
    <w:rsid w:val="00E07F87"/>
    <w:rsid w:val="00E1025F"/>
    <w:rsid w:val="00E13D0D"/>
    <w:rsid w:val="00E14FFA"/>
    <w:rsid w:val="00E2369F"/>
    <w:rsid w:val="00E23EC9"/>
    <w:rsid w:val="00E243C7"/>
    <w:rsid w:val="00E279CE"/>
    <w:rsid w:val="00E30A09"/>
    <w:rsid w:val="00E338D1"/>
    <w:rsid w:val="00E40A60"/>
    <w:rsid w:val="00E421D9"/>
    <w:rsid w:val="00E516CA"/>
    <w:rsid w:val="00E5335A"/>
    <w:rsid w:val="00E535A2"/>
    <w:rsid w:val="00E54A9B"/>
    <w:rsid w:val="00E57662"/>
    <w:rsid w:val="00E6083D"/>
    <w:rsid w:val="00E614AC"/>
    <w:rsid w:val="00E61B4E"/>
    <w:rsid w:val="00E6507D"/>
    <w:rsid w:val="00E6514D"/>
    <w:rsid w:val="00E669F9"/>
    <w:rsid w:val="00E66B81"/>
    <w:rsid w:val="00E7046F"/>
    <w:rsid w:val="00E71ABA"/>
    <w:rsid w:val="00E73655"/>
    <w:rsid w:val="00E764A9"/>
    <w:rsid w:val="00E7730A"/>
    <w:rsid w:val="00E829A9"/>
    <w:rsid w:val="00E82C60"/>
    <w:rsid w:val="00E83848"/>
    <w:rsid w:val="00E867A3"/>
    <w:rsid w:val="00E92AF3"/>
    <w:rsid w:val="00E96BDC"/>
    <w:rsid w:val="00E96DC0"/>
    <w:rsid w:val="00EA1A15"/>
    <w:rsid w:val="00EA4E8D"/>
    <w:rsid w:val="00EA5D42"/>
    <w:rsid w:val="00EB14EA"/>
    <w:rsid w:val="00EB24BE"/>
    <w:rsid w:val="00EB6A55"/>
    <w:rsid w:val="00EC130B"/>
    <w:rsid w:val="00EC4092"/>
    <w:rsid w:val="00EC5BEA"/>
    <w:rsid w:val="00ED2030"/>
    <w:rsid w:val="00ED5F54"/>
    <w:rsid w:val="00ED79AA"/>
    <w:rsid w:val="00ED7C45"/>
    <w:rsid w:val="00EE0356"/>
    <w:rsid w:val="00EE04A4"/>
    <w:rsid w:val="00EE1D36"/>
    <w:rsid w:val="00EE1E8C"/>
    <w:rsid w:val="00EE28E6"/>
    <w:rsid w:val="00EF0DEA"/>
    <w:rsid w:val="00EF3041"/>
    <w:rsid w:val="00EF31FD"/>
    <w:rsid w:val="00EF3D97"/>
    <w:rsid w:val="00EF4304"/>
    <w:rsid w:val="00EF71AC"/>
    <w:rsid w:val="00EF7614"/>
    <w:rsid w:val="00F00C13"/>
    <w:rsid w:val="00F04252"/>
    <w:rsid w:val="00F04DF5"/>
    <w:rsid w:val="00F05487"/>
    <w:rsid w:val="00F10986"/>
    <w:rsid w:val="00F114A6"/>
    <w:rsid w:val="00F15908"/>
    <w:rsid w:val="00F1679B"/>
    <w:rsid w:val="00F207DA"/>
    <w:rsid w:val="00F22BFF"/>
    <w:rsid w:val="00F23E27"/>
    <w:rsid w:val="00F2621D"/>
    <w:rsid w:val="00F2661D"/>
    <w:rsid w:val="00F326E2"/>
    <w:rsid w:val="00F327A6"/>
    <w:rsid w:val="00F3486E"/>
    <w:rsid w:val="00F3495D"/>
    <w:rsid w:val="00F3591B"/>
    <w:rsid w:val="00F37AB1"/>
    <w:rsid w:val="00F428EA"/>
    <w:rsid w:val="00F441EF"/>
    <w:rsid w:val="00F443FE"/>
    <w:rsid w:val="00F447E5"/>
    <w:rsid w:val="00F5160A"/>
    <w:rsid w:val="00F52BE5"/>
    <w:rsid w:val="00F5373E"/>
    <w:rsid w:val="00F539F5"/>
    <w:rsid w:val="00F569B8"/>
    <w:rsid w:val="00F60A91"/>
    <w:rsid w:val="00F67512"/>
    <w:rsid w:val="00F720B3"/>
    <w:rsid w:val="00F75983"/>
    <w:rsid w:val="00F75E86"/>
    <w:rsid w:val="00F773FE"/>
    <w:rsid w:val="00F77C8C"/>
    <w:rsid w:val="00F77EB3"/>
    <w:rsid w:val="00F81A2E"/>
    <w:rsid w:val="00F81B93"/>
    <w:rsid w:val="00F843A5"/>
    <w:rsid w:val="00F84C08"/>
    <w:rsid w:val="00F853D4"/>
    <w:rsid w:val="00F874A7"/>
    <w:rsid w:val="00F87AA2"/>
    <w:rsid w:val="00F90232"/>
    <w:rsid w:val="00F93E2D"/>
    <w:rsid w:val="00F944AC"/>
    <w:rsid w:val="00F95549"/>
    <w:rsid w:val="00F95B9C"/>
    <w:rsid w:val="00F96457"/>
    <w:rsid w:val="00F964BB"/>
    <w:rsid w:val="00F97478"/>
    <w:rsid w:val="00FA0F36"/>
    <w:rsid w:val="00FA11CA"/>
    <w:rsid w:val="00FA4A06"/>
    <w:rsid w:val="00FB0E5C"/>
    <w:rsid w:val="00FB4871"/>
    <w:rsid w:val="00FB5338"/>
    <w:rsid w:val="00FB646C"/>
    <w:rsid w:val="00FC0CCA"/>
    <w:rsid w:val="00FC0CED"/>
    <w:rsid w:val="00FC1A2B"/>
    <w:rsid w:val="00FC323E"/>
    <w:rsid w:val="00FC5459"/>
    <w:rsid w:val="00FC6520"/>
    <w:rsid w:val="00FD3F96"/>
    <w:rsid w:val="00FD544D"/>
    <w:rsid w:val="00FD5C9F"/>
    <w:rsid w:val="00FE03FE"/>
    <w:rsid w:val="00FE1D34"/>
    <w:rsid w:val="00FE71BF"/>
    <w:rsid w:val="00FF12FD"/>
    <w:rsid w:val="00FF1415"/>
    <w:rsid w:val="00FF1DD5"/>
    <w:rsid w:val="00FF2A7D"/>
    <w:rsid w:val="00FF5A67"/>
    <w:rsid w:val="00FF7811"/>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4CF67"/>
  <w15:docId w15:val="{6B7A0B7B-44CA-4057-BB3C-3B3AF3D6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4B"/>
    <w:rPr>
      <w:sz w:val="28"/>
      <w:szCs w:val="28"/>
    </w:rPr>
  </w:style>
  <w:style w:type="paragraph" w:styleId="Heading3">
    <w:name w:val="heading 3"/>
    <w:basedOn w:val="Normal"/>
    <w:next w:val="Normal"/>
    <w:link w:val="Heading3Char"/>
    <w:qFormat/>
    <w:rsid w:val="00D91066"/>
    <w:pPr>
      <w:keepNext/>
      <w:widowControl w:val="0"/>
      <w:spacing w:before="240" w:after="60" w:line="288" w:lineRule="auto"/>
      <w:ind w:firstLine="567"/>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91066"/>
    <w:rPr>
      <w:rFonts w:ascii="Arial" w:hAnsi="Arial" w:cs="Arial"/>
      <w:b/>
      <w:bCs/>
      <w:sz w:val="26"/>
      <w:szCs w:val="26"/>
    </w:rPr>
  </w:style>
  <w:style w:type="paragraph" w:styleId="Footer">
    <w:name w:val="footer"/>
    <w:basedOn w:val="Normal"/>
    <w:link w:val="FooterChar"/>
    <w:uiPriority w:val="99"/>
    <w:rsid w:val="003D724B"/>
    <w:pPr>
      <w:tabs>
        <w:tab w:val="center" w:pos="4320"/>
        <w:tab w:val="right" w:pos="8640"/>
      </w:tabs>
    </w:pPr>
  </w:style>
  <w:style w:type="character" w:styleId="PageNumber">
    <w:name w:val="page number"/>
    <w:basedOn w:val="DefaultParagraphFont"/>
    <w:rsid w:val="003D724B"/>
  </w:style>
  <w:style w:type="paragraph" w:customStyle="1" w:styleId="CharCharCharChar">
    <w:name w:val="Char Char Char Char"/>
    <w:basedOn w:val="Normal"/>
    <w:rsid w:val="003D724B"/>
    <w:rPr>
      <w:rFonts w:ascii="Arial" w:eastAsia="SimSun" w:hAnsi="Arial"/>
      <w:sz w:val="22"/>
      <w:szCs w:val="20"/>
      <w:lang w:val="en-AU"/>
    </w:rPr>
  </w:style>
  <w:style w:type="paragraph" w:styleId="NormalWeb">
    <w:name w:val="Normal (Web)"/>
    <w:basedOn w:val="Normal"/>
    <w:rsid w:val="003D724B"/>
    <w:pPr>
      <w:spacing w:before="100" w:beforeAutospacing="1" w:after="100" w:afterAutospacing="1"/>
    </w:pPr>
    <w:rPr>
      <w:sz w:val="24"/>
      <w:szCs w:val="24"/>
    </w:rPr>
  </w:style>
  <w:style w:type="table" w:styleId="TableGrid">
    <w:name w:val="Table Grid"/>
    <w:basedOn w:val="TableNormal"/>
    <w:rsid w:val="003D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7AB1"/>
    <w:pPr>
      <w:tabs>
        <w:tab w:val="center" w:pos="4320"/>
        <w:tab w:val="right" w:pos="8640"/>
      </w:tabs>
    </w:pPr>
  </w:style>
  <w:style w:type="paragraph" w:customStyle="1" w:styleId="CharChar">
    <w:name w:val="Char Char"/>
    <w:basedOn w:val="Normal"/>
    <w:semiHidden/>
    <w:rsid w:val="008061C7"/>
    <w:pPr>
      <w:spacing w:after="160" w:line="240" w:lineRule="exact"/>
    </w:pPr>
    <w:rPr>
      <w:rFonts w:ascii="Arial" w:hAnsi="Arial" w:cs="Arial"/>
      <w:sz w:val="22"/>
      <w:szCs w:val="22"/>
    </w:rPr>
  </w:style>
  <w:style w:type="paragraph" w:styleId="BodyText">
    <w:name w:val="Body Text"/>
    <w:basedOn w:val="Normal"/>
    <w:link w:val="BodyTextChar"/>
    <w:qFormat/>
    <w:rsid w:val="002F0A16"/>
    <w:pPr>
      <w:keepNext/>
      <w:spacing w:before="120"/>
      <w:ind w:firstLine="720"/>
      <w:jc w:val="both"/>
    </w:pPr>
    <w:rPr>
      <w:szCs w:val="20"/>
    </w:rPr>
  </w:style>
  <w:style w:type="character" w:customStyle="1" w:styleId="BodyTextChar">
    <w:name w:val="Body Text Char"/>
    <w:link w:val="BodyText"/>
    <w:rsid w:val="002F0A16"/>
    <w:rPr>
      <w:sz w:val="28"/>
    </w:rPr>
  </w:style>
  <w:style w:type="character" w:customStyle="1" w:styleId="dieuCharChar">
    <w:name w:val="dieu Char Char"/>
    <w:rsid w:val="002F0A16"/>
    <w:rPr>
      <w:b/>
      <w:color w:val="0000FF"/>
      <w:sz w:val="26"/>
      <w:szCs w:val="24"/>
      <w:lang w:val="en-US" w:eastAsia="en-US" w:bidi="ar-SA"/>
    </w:rPr>
  </w:style>
  <w:style w:type="paragraph" w:styleId="FootnoteText">
    <w:name w:val="footnote text"/>
    <w:basedOn w:val="Normal"/>
    <w:link w:val="FootnoteTextChar"/>
    <w:rsid w:val="002F0A16"/>
    <w:rPr>
      <w:sz w:val="20"/>
      <w:szCs w:val="20"/>
    </w:rPr>
  </w:style>
  <w:style w:type="character" w:customStyle="1" w:styleId="FootnoteTextChar">
    <w:name w:val="Footnote Text Char"/>
    <w:basedOn w:val="DefaultParagraphFont"/>
    <w:link w:val="FootnoteText"/>
    <w:rsid w:val="002F0A16"/>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de nota al p,SUPERS,R"/>
    <w:qFormat/>
    <w:rsid w:val="002F0A16"/>
    <w:rPr>
      <w:vertAlign w:val="superscript"/>
    </w:rPr>
  </w:style>
  <w:style w:type="paragraph" w:customStyle="1" w:styleId="1Char">
    <w:name w:val="1 Char"/>
    <w:basedOn w:val="DocumentMap"/>
    <w:autoRedefine/>
    <w:rsid w:val="00D91066"/>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D91066"/>
    <w:pPr>
      <w:shd w:val="clear" w:color="auto" w:fill="000080"/>
    </w:pPr>
    <w:rPr>
      <w:rFonts w:ascii="Tahoma" w:hAnsi="Tahoma" w:cs="Tahoma"/>
      <w:sz w:val="20"/>
      <w:szCs w:val="20"/>
    </w:rPr>
  </w:style>
  <w:style w:type="character" w:customStyle="1" w:styleId="DocumentMapChar">
    <w:name w:val="Document Map Char"/>
    <w:link w:val="DocumentMap"/>
    <w:rsid w:val="00D91066"/>
    <w:rPr>
      <w:rFonts w:ascii="Tahoma" w:hAnsi="Tahoma" w:cs="Tahoma"/>
      <w:shd w:val="clear" w:color="auto" w:fill="000080"/>
    </w:rPr>
  </w:style>
  <w:style w:type="paragraph" w:styleId="BalloonText">
    <w:name w:val="Balloon Text"/>
    <w:basedOn w:val="Normal"/>
    <w:link w:val="BalloonTextChar"/>
    <w:rsid w:val="009906DB"/>
    <w:rPr>
      <w:rFonts w:ascii="Tahoma" w:hAnsi="Tahoma" w:cs="Tahoma"/>
      <w:sz w:val="16"/>
      <w:szCs w:val="16"/>
    </w:rPr>
  </w:style>
  <w:style w:type="character" w:customStyle="1" w:styleId="BalloonTextChar">
    <w:name w:val="Balloon Text Char"/>
    <w:link w:val="BalloonText"/>
    <w:rsid w:val="009906DB"/>
    <w:rPr>
      <w:rFonts w:ascii="Tahoma" w:hAnsi="Tahoma" w:cs="Tahoma"/>
      <w:sz w:val="16"/>
      <w:szCs w:val="16"/>
    </w:rPr>
  </w:style>
  <w:style w:type="paragraph" w:styleId="BodyTextIndent">
    <w:name w:val="Body Text Indent"/>
    <w:basedOn w:val="Normal"/>
    <w:link w:val="BodyTextIndentChar"/>
    <w:rsid w:val="0092337F"/>
    <w:pPr>
      <w:spacing w:after="120"/>
      <w:ind w:left="360"/>
    </w:pPr>
  </w:style>
  <w:style w:type="character" w:customStyle="1" w:styleId="BodyTextIndentChar">
    <w:name w:val="Body Text Indent Char"/>
    <w:link w:val="BodyTextIndent"/>
    <w:rsid w:val="0092337F"/>
    <w:rPr>
      <w:sz w:val="28"/>
      <w:szCs w:val="28"/>
    </w:rPr>
  </w:style>
  <w:style w:type="paragraph" w:customStyle="1" w:styleId="CharCharCharCharCharCharChar">
    <w:name w:val="Char Char Char Char Char Char Char"/>
    <w:basedOn w:val="Normal"/>
    <w:rsid w:val="0092337F"/>
    <w:rPr>
      <w:rFonts w:ascii="Arial" w:eastAsia="SimSun" w:hAnsi="Arial"/>
      <w:sz w:val="22"/>
      <w:szCs w:val="20"/>
      <w:lang w:val="en-AU"/>
    </w:rPr>
  </w:style>
  <w:style w:type="paragraph" w:customStyle="1" w:styleId="Char">
    <w:name w:val="Char"/>
    <w:basedOn w:val="Normal"/>
    <w:autoRedefine/>
    <w:rsid w:val="00D10A69"/>
    <w:pPr>
      <w:spacing w:after="160" w:line="240" w:lineRule="exact"/>
    </w:pPr>
    <w:rPr>
      <w:rFonts w:ascii="Verdana" w:hAnsi="Verdana" w:cs="Verdana"/>
      <w:sz w:val="20"/>
      <w:szCs w:val="20"/>
    </w:rPr>
  </w:style>
  <w:style w:type="character" w:customStyle="1" w:styleId="HeaderChar">
    <w:name w:val="Header Char"/>
    <w:link w:val="Header"/>
    <w:uiPriority w:val="99"/>
    <w:rsid w:val="00D70038"/>
    <w:rPr>
      <w:sz w:val="28"/>
      <w:szCs w:val="28"/>
    </w:rPr>
  </w:style>
  <w:style w:type="character" w:styleId="Hyperlink">
    <w:name w:val="Hyperlink"/>
    <w:rsid w:val="00585BC8"/>
    <w:rPr>
      <w:color w:val="0563C1"/>
      <w:u w:val="single"/>
    </w:rPr>
  </w:style>
  <w:style w:type="character" w:customStyle="1" w:styleId="UnresolvedMention">
    <w:name w:val="Unresolved Mention"/>
    <w:uiPriority w:val="99"/>
    <w:semiHidden/>
    <w:unhideWhenUsed/>
    <w:rsid w:val="00585BC8"/>
    <w:rPr>
      <w:color w:val="605E5C"/>
      <w:shd w:val="clear" w:color="auto" w:fill="E1DFDD"/>
    </w:rPr>
  </w:style>
  <w:style w:type="paragraph" w:styleId="ListParagraph">
    <w:name w:val="List Paragraph"/>
    <w:basedOn w:val="Normal"/>
    <w:uiPriority w:val="34"/>
    <w:qFormat/>
    <w:rsid w:val="00317232"/>
    <w:pPr>
      <w:ind w:left="720"/>
      <w:contextualSpacing/>
    </w:pPr>
  </w:style>
  <w:style w:type="character" w:customStyle="1" w:styleId="Vnbnnidung2">
    <w:name w:val="Văn bản nội dung (2)_"/>
    <w:link w:val="Vnbnnidung21"/>
    <w:rsid w:val="0099112C"/>
    <w:rPr>
      <w:rFonts w:ascii="Arial" w:hAnsi="Arial" w:cs="Arial"/>
      <w:spacing w:val="-10"/>
      <w:shd w:val="clear" w:color="auto" w:fill="FFFFFF"/>
    </w:rPr>
  </w:style>
  <w:style w:type="paragraph" w:customStyle="1" w:styleId="Vnbnnidung21">
    <w:name w:val="Văn bản nội dung (2)1"/>
    <w:basedOn w:val="Normal"/>
    <w:link w:val="Vnbnnidung2"/>
    <w:rsid w:val="0099112C"/>
    <w:pPr>
      <w:widowControl w:val="0"/>
      <w:shd w:val="clear" w:color="auto" w:fill="FFFFFF"/>
      <w:spacing w:after="60" w:line="240" w:lineRule="atLeast"/>
    </w:pPr>
    <w:rPr>
      <w:rFonts w:ascii="Arial" w:hAnsi="Arial" w:cs="Arial"/>
      <w:spacing w:val="-10"/>
      <w:sz w:val="20"/>
      <w:szCs w:val="20"/>
    </w:rPr>
  </w:style>
  <w:style w:type="character" w:customStyle="1" w:styleId="Vnbnnidung20">
    <w:name w:val="Văn bản nội dung (2)"/>
    <w:rsid w:val="0099112C"/>
    <w:rPr>
      <w:rFonts w:ascii="Arial" w:hAnsi="Arial" w:cs="Arial"/>
      <w:spacing w:val="-10"/>
      <w:u w:val="single"/>
    </w:rPr>
  </w:style>
  <w:style w:type="character" w:customStyle="1" w:styleId="Vnbnnidung3">
    <w:name w:val="Văn bản nội dung (3)_"/>
    <w:link w:val="Vnbnnidung30"/>
    <w:rsid w:val="0099112C"/>
    <w:rPr>
      <w:rFonts w:ascii="Arial" w:hAnsi="Arial" w:cs="Arial"/>
      <w:i/>
      <w:iCs/>
      <w:shd w:val="clear" w:color="auto" w:fill="FFFFFF"/>
    </w:rPr>
  </w:style>
  <w:style w:type="paragraph" w:customStyle="1" w:styleId="Vnbnnidung30">
    <w:name w:val="Văn bản nội dung (3)"/>
    <w:basedOn w:val="Normal"/>
    <w:link w:val="Vnbnnidung3"/>
    <w:rsid w:val="0099112C"/>
    <w:pPr>
      <w:widowControl w:val="0"/>
      <w:shd w:val="clear" w:color="auto" w:fill="FFFFFF"/>
      <w:spacing w:before="180" w:after="360" w:line="240" w:lineRule="atLeast"/>
      <w:ind w:hanging="740"/>
      <w:jc w:val="both"/>
    </w:pPr>
    <w:rPr>
      <w:rFonts w:ascii="Arial" w:hAnsi="Arial" w:cs="Arial"/>
      <w:i/>
      <w:iCs/>
      <w:sz w:val="20"/>
      <w:szCs w:val="20"/>
    </w:rPr>
  </w:style>
  <w:style w:type="character" w:customStyle="1" w:styleId="Vnbnnidung3Khnginnghing">
    <w:name w:val="Văn bản nội dung (3) + Không in nghiêng"/>
    <w:aliases w:val="Giãn cách 0 pt"/>
    <w:rsid w:val="0099112C"/>
    <w:rPr>
      <w:rFonts w:ascii="Arial" w:hAnsi="Arial" w:cs="Arial"/>
      <w:i/>
      <w:iCs/>
      <w:spacing w:val="-10"/>
      <w:u w:val="none"/>
    </w:rPr>
  </w:style>
  <w:style w:type="character" w:customStyle="1" w:styleId="Vnbnnidung375pt">
    <w:name w:val="Văn bản nội dung (3) + 7.5 pt"/>
    <w:rsid w:val="0099112C"/>
    <w:rPr>
      <w:rFonts w:ascii="Arial" w:hAnsi="Arial" w:cs="Arial"/>
      <w:i/>
      <w:iCs/>
      <w:sz w:val="15"/>
      <w:szCs w:val="15"/>
      <w:u w:val="none"/>
    </w:rPr>
  </w:style>
  <w:style w:type="character" w:customStyle="1" w:styleId="Vnbnnidung375pt1">
    <w:name w:val="Văn bản nội dung (3) + 7.5 pt1"/>
    <w:aliases w:val="Không in nghiêng"/>
    <w:rsid w:val="0099112C"/>
    <w:rPr>
      <w:rFonts w:ascii="Arial" w:hAnsi="Arial" w:cs="Arial"/>
      <w:i/>
      <w:iCs/>
      <w:sz w:val="15"/>
      <w:szCs w:val="15"/>
      <w:u w:val="none"/>
    </w:rPr>
  </w:style>
  <w:style w:type="character" w:customStyle="1" w:styleId="Vnbnnidung3Khnginnghing1">
    <w:name w:val="Văn bản nội dung (3) + Không in nghiêng1"/>
    <w:rsid w:val="0099112C"/>
    <w:rPr>
      <w:rFonts w:ascii="Arial" w:hAnsi="Arial" w:cs="Arial"/>
      <w:i/>
      <w:iCs/>
      <w:sz w:val="24"/>
      <w:szCs w:val="24"/>
      <w:u w:val="none"/>
    </w:rPr>
  </w:style>
  <w:style w:type="character" w:customStyle="1" w:styleId="Tiu2">
    <w:name w:val="Tiêu đề #2_"/>
    <w:link w:val="Tiu20"/>
    <w:rsid w:val="0099112C"/>
    <w:rPr>
      <w:rFonts w:ascii="Arial" w:hAnsi="Arial" w:cs="Arial"/>
      <w:b/>
      <w:bCs/>
      <w:shd w:val="clear" w:color="auto" w:fill="FFFFFF"/>
    </w:rPr>
  </w:style>
  <w:style w:type="paragraph" w:customStyle="1" w:styleId="Tiu20">
    <w:name w:val="Tiêu đề #2"/>
    <w:basedOn w:val="Normal"/>
    <w:link w:val="Tiu2"/>
    <w:rsid w:val="0099112C"/>
    <w:pPr>
      <w:widowControl w:val="0"/>
      <w:shd w:val="clear" w:color="auto" w:fill="FFFFFF"/>
      <w:spacing w:before="180" w:after="60" w:line="240" w:lineRule="atLeast"/>
      <w:jc w:val="center"/>
      <w:outlineLvl w:val="1"/>
    </w:pPr>
    <w:rPr>
      <w:rFonts w:ascii="Arial" w:hAnsi="Arial" w:cs="Arial"/>
      <w:b/>
      <w:bCs/>
      <w:sz w:val="20"/>
      <w:szCs w:val="20"/>
    </w:rPr>
  </w:style>
  <w:style w:type="character" w:customStyle="1" w:styleId="Vnbnnidung4">
    <w:name w:val="Văn bản nội dung (4)_"/>
    <w:link w:val="Vnbnnidung40"/>
    <w:rsid w:val="0099112C"/>
    <w:rPr>
      <w:rFonts w:ascii="Arial" w:hAnsi="Arial" w:cs="Arial"/>
      <w:b/>
      <w:bCs/>
      <w:sz w:val="22"/>
      <w:szCs w:val="22"/>
      <w:shd w:val="clear" w:color="auto" w:fill="FFFFFF"/>
    </w:rPr>
  </w:style>
  <w:style w:type="paragraph" w:customStyle="1" w:styleId="Vnbnnidung40">
    <w:name w:val="Văn bản nội dung (4)"/>
    <w:basedOn w:val="Normal"/>
    <w:link w:val="Vnbnnidung4"/>
    <w:rsid w:val="0099112C"/>
    <w:pPr>
      <w:widowControl w:val="0"/>
      <w:shd w:val="clear" w:color="auto" w:fill="FFFFFF"/>
      <w:spacing w:before="60" w:after="180" w:line="240" w:lineRule="atLeast"/>
      <w:jc w:val="center"/>
    </w:pPr>
    <w:rPr>
      <w:rFonts w:ascii="Arial" w:hAnsi="Arial" w:cs="Arial"/>
      <w:b/>
      <w:bCs/>
      <w:sz w:val="22"/>
      <w:szCs w:val="22"/>
    </w:rPr>
  </w:style>
  <w:style w:type="character" w:customStyle="1" w:styleId="Vnbnnidung5">
    <w:name w:val="Văn bản nội dung (5)_"/>
    <w:link w:val="Vnbnnidung50"/>
    <w:rsid w:val="0099112C"/>
    <w:rPr>
      <w:rFonts w:ascii="Arial" w:hAnsi="Arial" w:cs="Arial"/>
      <w:b/>
      <w:bCs/>
      <w:shd w:val="clear" w:color="auto" w:fill="FFFFFF"/>
    </w:rPr>
  </w:style>
  <w:style w:type="paragraph" w:customStyle="1" w:styleId="Vnbnnidung50">
    <w:name w:val="Văn bản nội dung (5)"/>
    <w:basedOn w:val="Normal"/>
    <w:link w:val="Vnbnnidung5"/>
    <w:rsid w:val="0099112C"/>
    <w:pPr>
      <w:widowControl w:val="0"/>
      <w:shd w:val="clear" w:color="auto" w:fill="FFFFFF"/>
      <w:spacing w:before="180" w:after="60" w:line="240" w:lineRule="atLeast"/>
      <w:ind w:hanging="740"/>
      <w:jc w:val="both"/>
    </w:pPr>
    <w:rPr>
      <w:rFonts w:ascii="Arial" w:hAnsi="Arial" w:cs="Arial"/>
      <w:b/>
      <w:bCs/>
      <w:sz w:val="20"/>
      <w:szCs w:val="20"/>
    </w:rPr>
  </w:style>
  <w:style w:type="character" w:customStyle="1" w:styleId="Vnbnnidung6">
    <w:name w:val="Văn bản nội dung (6)_"/>
    <w:link w:val="Vnbnnidung60"/>
    <w:rsid w:val="0099112C"/>
    <w:rPr>
      <w:rFonts w:ascii="Arial" w:hAnsi="Arial" w:cs="Arial"/>
      <w:sz w:val="22"/>
      <w:szCs w:val="22"/>
      <w:shd w:val="clear" w:color="auto" w:fill="FFFFFF"/>
    </w:rPr>
  </w:style>
  <w:style w:type="paragraph" w:customStyle="1" w:styleId="Vnbnnidung60">
    <w:name w:val="Văn bản nội dung (6)"/>
    <w:basedOn w:val="Normal"/>
    <w:link w:val="Vnbnnidung6"/>
    <w:rsid w:val="0099112C"/>
    <w:pPr>
      <w:widowControl w:val="0"/>
      <w:shd w:val="clear" w:color="auto" w:fill="FFFFFF"/>
      <w:spacing w:after="600" w:line="240" w:lineRule="atLeast"/>
      <w:jc w:val="center"/>
    </w:pPr>
    <w:rPr>
      <w:rFonts w:ascii="Arial" w:hAnsi="Arial" w:cs="Arial"/>
      <w:sz w:val="22"/>
      <w:szCs w:val="22"/>
    </w:rPr>
  </w:style>
  <w:style w:type="character" w:customStyle="1" w:styleId="Vnbnnidung5Khnginm">
    <w:name w:val="Văn bản nội dung (5) + Không in đậm"/>
    <w:aliases w:val="In nghiêng"/>
    <w:rsid w:val="0099112C"/>
    <w:rPr>
      <w:rFonts w:ascii="Arial" w:hAnsi="Arial" w:cs="Arial"/>
      <w:b/>
      <w:bCs/>
      <w:i/>
      <w:iCs/>
      <w:u w:val="none"/>
    </w:rPr>
  </w:style>
  <w:style w:type="character" w:customStyle="1" w:styleId="Vnbnnidung2Innghing">
    <w:name w:val="Văn bản nội dung (2) + In nghiêng"/>
    <w:aliases w:val="Giãn cách 0 pt84"/>
    <w:rsid w:val="0099112C"/>
    <w:rPr>
      <w:rFonts w:ascii="Arial" w:hAnsi="Arial" w:cs="Arial"/>
      <w:i/>
      <w:iCs/>
      <w:spacing w:val="0"/>
      <w:u w:val="none"/>
    </w:rPr>
  </w:style>
  <w:style w:type="character" w:customStyle="1" w:styleId="Vnbnnidung217pt">
    <w:name w:val="Văn bản nội dung (2) + 17 pt"/>
    <w:aliases w:val="Giãn cách 0 pt83"/>
    <w:rsid w:val="0099112C"/>
    <w:rPr>
      <w:rFonts w:ascii="Arial" w:hAnsi="Arial" w:cs="Arial"/>
      <w:spacing w:val="0"/>
      <w:sz w:val="34"/>
      <w:szCs w:val="34"/>
      <w:u w:val="none"/>
    </w:rPr>
  </w:style>
  <w:style w:type="character" w:customStyle="1" w:styleId="Vnbnnidung7">
    <w:name w:val="Văn bản nội dung (7)_"/>
    <w:link w:val="Vnbnnidung70"/>
    <w:rsid w:val="0099112C"/>
    <w:rPr>
      <w:rFonts w:ascii="Arial" w:hAnsi="Arial" w:cs="Arial"/>
      <w:sz w:val="22"/>
      <w:szCs w:val="22"/>
      <w:shd w:val="clear" w:color="auto" w:fill="FFFFFF"/>
    </w:rPr>
  </w:style>
  <w:style w:type="paragraph" w:customStyle="1" w:styleId="Vnbnnidung70">
    <w:name w:val="Văn bản nội dung (7)"/>
    <w:basedOn w:val="Normal"/>
    <w:link w:val="Vnbnnidung7"/>
    <w:rsid w:val="0099112C"/>
    <w:pPr>
      <w:widowControl w:val="0"/>
      <w:shd w:val="clear" w:color="auto" w:fill="FFFFFF"/>
      <w:spacing w:after="420" w:line="240" w:lineRule="atLeast"/>
      <w:jc w:val="center"/>
    </w:pPr>
    <w:rPr>
      <w:rFonts w:ascii="Arial" w:hAnsi="Arial" w:cs="Arial"/>
      <w:sz w:val="22"/>
      <w:szCs w:val="22"/>
    </w:rPr>
  </w:style>
  <w:style w:type="character" w:customStyle="1" w:styleId="Vnbnnidung8">
    <w:name w:val="Văn bản nội dung (8)_"/>
    <w:link w:val="Vnbnnidung80"/>
    <w:rsid w:val="0099112C"/>
    <w:rPr>
      <w:rFonts w:ascii="Arial" w:hAnsi="Arial" w:cs="Arial"/>
      <w:b/>
      <w:bCs/>
      <w:sz w:val="18"/>
      <w:szCs w:val="18"/>
      <w:shd w:val="clear" w:color="auto" w:fill="FFFFFF"/>
    </w:rPr>
  </w:style>
  <w:style w:type="paragraph" w:customStyle="1" w:styleId="Vnbnnidung80">
    <w:name w:val="Văn bản nội dung (8)"/>
    <w:basedOn w:val="Normal"/>
    <w:link w:val="Vnbnnidung8"/>
    <w:rsid w:val="0099112C"/>
    <w:pPr>
      <w:widowControl w:val="0"/>
      <w:shd w:val="clear" w:color="auto" w:fill="FFFFFF"/>
      <w:spacing w:line="242" w:lineRule="exact"/>
      <w:jc w:val="both"/>
    </w:pPr>
    <w:rPr>
      <w:rFonts w:ascii="Arial" w:hAnsi="Arial" w:cs="Arial"/>
      <w:b/>
      <w:bCs/>
      <w:sz w:val="18"/>
      <w:szCs w:val="18"/>
    </w:rPr>
  </w:style>
  <w:style w:type="character" w:customStyle="1" w:styleId="Vnbnnidung8Gincch1pt">
    <w:name w:val="Văn bản nội dung (8) + Giãn cách 1 pt"/>
    <w:rsid w:val="0099112C"/>
    <w:rPr>
      <w:rFonts w:ascii="Arial" w:hAnsi="Arial" w:cs="Arial"/>
      <w:b/>
      <w:bCs/>
      <w:spacing w:val="20"/>
      <w:sz w:val="18"/>
      <w:szCs w:val="18"/>
      <w:u w:val="none"/>
    </w:rPr>
  </w:style>
  <w:style w:type="character" w:customStyle="1" w:styleId="Vnbnnidung812pt">
    <w:name w:val="Văn bản nội dung (8) + 12 pt"/>
    <w:rsid w:val="0099112C"/>
    <w:rPr>
      <w:rFonts w:ascii="Arial" w:hAnsi="Arial" w:cs="Arial"/>
      <w:b/>
      <w:bCs/>
      <w:sz w:val="24"/>
      <w:szCs w:val="24"/>
      <w:u w:val="none"/>
    </w:rPr>
  </w:style>
  <w:style w:type="character" w:customStyle="1" w:styleId="Vnbnnidung812pt1">
    <w:name w:val="Văn bản nội dung (8) + 12 pt1"/>
    <w:aliases w:val="Không in đậm,In nghiêng45"/>
    <w:rsid w:val="0099112C"/>
    <w:rPr>
      <w:rFonts w:ascii="Arial" w:hAnsi="Arial" w:cs="Arial"/>
      <w:b/>
      <w:bCs/>
      <w:i/>
      <w:iCs/>
      <w:sz w:val="24"/>
      <w:szCs w:val="24"/>
      <w:u w:val="none"/>
    </w:rPr>
  </w:style>
  <w:style w:type="character" w:customStyle="1" w:styleId="Vnbnnidung211pt">
    <w:name w:val="Văn bản nội dung (2) + 11 pt"/>
    <w:aliases w:val="In đậm,Giãn cách 0 pt82"/>
    <w:rsid w:val="0099112C"/>
    <w:rPr>
      <w:rFonts w:ascii="Arial" w:hAnsi="Arial" w:cs="Arial"/>
      <w:b/>
      <w:bCs/>
      <w:spacing w:val="0"/>
      <w:sz w:val="22"/>
      <w:szCs w:val="22"/>
      <w:u w:val="none"/>
    </w:rPr>
  </w:style>
  <w:style w:type="character" w:customStyle="1" w:styleId="Vnbnnidung9">
    <w:name w:val="Văn bản nội dung (9)_"/>
    <w:link w:val="Vnbnnidung90"/>
    <w:rsid w:val="0099112C"/>
    <w:rPr>
      <w:rFonts w:ascii="Arial" w:hAnsi="Arial" w:cs="Arial"/>
      <w:i/>
      <w:iCs/>
      <w:sz w:val="21"/>
      <w:szCs w:val="21"/>
      <w:shd w:val="clear" w:color="auto" w:fill="FFFFFF"/>
    </w:rPr>
  </w:style>
  <w:style w:type="paragraph" w:customStyle="1" w:styleId="Vnbnnidung90">
    <w:name w:val="Văn bản nội dung (9)"/>
    <w:basedOn w:val="Normal"/>
    <w:link w:val="Vnbnnidung9"/>
    <w:rsid w:val="0099112C"/>
    <w:pPr>
      <w:widowControl w:val="0"/>
      <w:shd w:val="clear" w:color="auto" w:fill="FFFFFF"/>
      <w:spacing w:after="360" w:line="240" w:lineRule="atLeast"/>
      <w:jc w:val="center"/>
    </w:pPr>
    <w:rPr>
      <w:rFonts w:ascii="Arial" w:hAnsi="Arial" w:cs="Arial"/>
      <w:i/>
      <w:iCs/>
      <w:sz w:val="21"/>
      <w:szCs w:val="21"/>
    </w:rPr>
  </w:style>
  <w:style w:type="character" w:customStyle="1" w:styleId="Vnbnnidung10">
    <w:name w:val="Văn bản nội dung (10)_"/>
    <w:link w:val="Vnbnnidung100"/>
    <w:rsid w:val="0099112C"/>
    <w:rPr>
      <w:rFonts w:ascii="Arial" w:hAnsi="Arial" w:cs="Arial"/>
      <w:i/>
      <w:iCs/>
      <w:shd w:val="clear" w:color="auto" w:fill="FFFFFF"/>
    </w:rPr>
  </w:style>
  <w:style w:type="paragraph" w:customStyle="1" w:styleId="Vnbnnidung100">
    <w:name w:val="Văn bản nội dung (10)"/>
    <w:basedOn w:val="Normal"/>
    <w:link w:val="Vnbnnidung10"/>
    <w:rsid w:val="0099112C"/>
    <w:pPr>
      <w:widowControl w:val="0"/>
      <w:shd w:val="clear" w:color="auto" w:fill="FFFFFF"/>
      <w:spacing w:before="60" w:after="60" w:line="316" w:lineRule="exact"/>
      <w:ind w:firstLine="700"/>
      <w:jc w:val="both"/>
    </w:pPr>
    <w:rPr>
      <w:rFonts w:ascii="Arial" w:hAnsi="Arial" w:cs="Arial"/>
      <w:i/>
      <w:iCs/>
      <w:sz w:val="20"/>
      <w:szCs w:val="20"/>
    </w:rPr>
  </w:style>
  <w:style w:type="character" w:customStyle="1" w:styleId="Vnbnnidung10Khnginnghing">
    <w:name w:val="Văn bản nội dung (10) + Không in nghiêng"/>
    <w:aliases w:val="Giãn cách 0 pt81"/>
    <w:rsid w:val="0099112C"/>
    <w:rPr>
      <w:rFonts w:ascii="Arial" w:hAnsi="Arial" w:cs="Arial"/>
      <w:i/>
      <w:iCs/>
      <w:spacing w:val="-10"/>
      <w:u w:val="none"/>
    </w:rPr>
  </w:style>
  <w:style w:type="character" w:customStyle="1" w:styleId="Vnbnnidung10Inm">
    <w:name w:val="Văn bản nội dung (10) + In đậm"/>
    <w:aliases w:val="Không in nghiêng17"/>
    <w:rsid w:val="0099112C"/>
    <w:rPr>
      <w:rFonts w:ascii="Arial" w:hAnsi="Arial" w:cs="Arial"/>
      <w:b/>
      <w:bCs/>
      <w:i/>
      <w:iCs/>
      <w:u w:val="none"/>
    </w:rPr>
  </w:style>
  <w:style w:type="character" w:customStyle="1" w:styleId="Vnbnnidung2105pt">
    <w:name w:val="Văn bản nội dung (2) + 10.5 pt"/>
    <w:aliases w:val="Giãn cách 0 pt80"/>
    <w:rsid w:val="0099112C"/>
    <w:rPr>
      <w:rFonts w:ascii="Arial" w:hAnsi="Arial" w:cs="Arial"/>
      <w:spacing w:val="0"/>
      <w:sz w:val="21"/>
      <w:szCs w:val="21"/>
      <w:u w:val="none"/>
    </w:rPr>
  </w:style>
  <w:style w:type="character" w:customStyle="1" w:styleId="Vnbnnidung29pt">
    <w:name w:val="Văn bản nội dung (2) + 9 pt"/>
    <w:aliases w:val="In đậm42,Giãn cách -1 pt"/>
    <w:rsid w:val="0099112C"/>
    <w:rPr>
      <w:rFonts w:ascii="Arial" w:hAnsi="Arial" w:cs="Arial"/>
      <w:b/>
      <w:bCs/>
      <w:spacing w:val="-30"/>
      <w:sz w:val="18"/>
      <w:szCs w:val="18"/>
      <w:u w:val="none"/>
    </w:rPr>
  </w:style>
  <w:style w:type="character" w:customStyle="1" w:styleId="Vnbnnidung3Gincch1pt">
    <w:name w:val="Văn bản nội dung (3) + Giãn cách 1 pt"/>
    <w:rsid w:val="0099112C"/>
    <w:rPr>
      <w:rFonts w:ascii="Arial" w:hAnsi="Arial" w:cs="Arial"/>
      <w:i/>
      <w:iCs/>
      <w:spacing w:val="20"/>
      <w:u w:val="none"/>
    </w:rPr>
  </w:style>
  <w:style w:type="character" w:customStyle="1" w:styleId="Tiu22">
    <w:name w:val="Tiêu đề #2 (2)_"/>
    <w:link w:val="Tiu220"/>
    <w:rsid w:val="0099112C"/>
    <w:rPr>
      <w:rFonts w:ascii="Arial" w:hAnsi="Arial" w:cs="Arial"/>
      <w:b/>
      <w:bCs/>
      <w:sz w:val="22"/>
      <w:szCs w:val="22"/>
      <w:shd w:val="clear" w:color="auto" w:fill="FFFFFF"/>
    </w:rPr>
  </w:style>
  <w:style w:type="paragraph" w:customStyle="1" w:styleId="Tiu220">
    <w:name w:val="Tiêu đề #2 (2)"/>
    <w:basedOn w:val="Normal"/>
    <w:link w:val="Tiu22"/>
    <w:rsid w:val="0099112C"/>
    <w:pPr>
      <w:widowControl w:val="0"/>
      <w:shd w:val="clear" w:color="auto" w:fill="FFFFFF"/>
      <w:spacing w:before="420" w:after="120" w:line="240" w:lineRule="atLeast"/>
      <w:jc w:val="both"/>
      <w:outlineLvl w:val="1"/>
    </w:pPr>
    <w:rPr>
      <w:rFonts w:ascii="Arial" w:hAnsi="Arial" w:cs="Arial"/>
      <w:b/>
      <w:bCs/>
      <w:sz w:val="22"/>
      <w:szCs w:val="22"/>
    </w:rPr>
  </w:style>
  <w:style w:type="character" w:customStyle="1" w:styleId="Vnbnnidung5Khnginm1">
    <w:name w:val="Văn bản nội dung (5) + Không in đậm1"/>
    <w:aliases w:val="Giãn cách 0 pt79"/>
    <w:rsid w:val="0099112C"/>
    <w:rPr>
      <w:rFonts w:ascii="Arial" w:hAnsi="Arial" w:cs="Arial"/>
      <w:b/>
      <w:bCs/>
      <w:spacing w:val="-10"/>
      <w:u w:val="none"/>
    </w:rPr>
  </w:style>
  <w:style w:type="character" w:customStyle="1" w:styleId="Vnbnnidung11">
    <w:name w:val="Văn bản nội dung (11)_"/>
    <w:link w:val="Vnbnnidung110"/>
    <w:rsid w:val="0099112C"/>
    <w:rPr>
      <w:rFonts w:ascii="Arial" w:hAnsi="Arial" w:cs="Arial"/>
      <w:sz w:val="21"/>
      <w:szCs w:val="21"/>
      <w:shd w:val="clear" w:color="auto" w:fill="FFFFFF"/>
    </w:rPr>
  </w:style>
  <w:style w:type="paragraph" w:customStyle="1" w:styleId="Vnbnnidung110">
    <w:name w:val="Văn bản nội dung (11)"/>
    <w:basedOn w:val="Normal"/>
    <w:link w:val="Vnbnnidung11"/>
    <w:rsid w:val="0099112C"/>
    <w:pPr>
      <w:widowControl w:val="0"/>
      <w:shd w:val="clear" w:color="auto" w:fill="FFFFFF"/>
      <w:spacing w:after="300" w:line="240" w:lineRule="atLeast"/>
      <w:jc w:val="center"/>
    </w:pPr>
    <w:rPr>
      <w:rFonts w:ascii="Arial" w:hAnsi="Arial" w:cs="Arial"/>
      <w:sz w:val="21"/>
      <w:szCs w:val="21"/>
    </w:rPr>
  </w:style>
  <w:style w:type="character" w:customStyle="1" w:styleId="Tiu2Khnginm">
    <w:name w:val="Tiêu đề #2 + Không in đậm"/>
    <w:aliases w:val="Giãn cách 0 pt78"/>
    <w:rsid w:val="0099112C"/>
    <w:rPr>
      <w:rFonts w:ascii="Arial" w:hAnsi="Arial" w:cs="Arial"/>
      <w:b/>
      <w:bCs/>
      <w:spacing w:val="-10"/>
      <w:u w:val="none"/>
    </w:rPr>
  </w:style>
  <w:style w:type="character" w:customStyle="1" w:styleId="Vnbnnidung2Gincch3pt">
    <w:name w:val="Văn bản nội dung (2) + Giãn cách 3 pt"/>
    <w:rsid w:val="0099112C"/>
    <w:rPr>
      <w:rFonts w:ascii="Arial" w:hAnsi="Arial" w:cs="Arial"/>
      <w:spacing w:val="70"/>
      <w:u w:val="none"/>
    </w:rPr>
  </w:style>
  <w:style w:type="character" w:customStyle="1" w:styleId="Tiu1">
    <w:name w:val="Tiêu đề #1_"/>
    <w:link w:val="Tiu10"/>
    <w:rsid w:val="0099112C"/>
    <w:rPr>
      <w:rFonts w:ascii="Arial" w:hAnsi="Arial" w:cs="Arial"/>
      <w:b/>
      <w:bCs/>
      <w:shd w:val="clear" w:color="auto" w:fill="FFFFFF"/>
    </w:rPr>
  </w:style>
  <w:style w:type="paragraph" w:customStyle="1" w:styleId="Tiu10">
    <w:name w:val="Tiêu đề #1"/>
    <w:basedOn w:val="Normal"/>
    <w:link w:val="Tiu1"/>
    <w:rsid w:val="0099112C"/>
    <w:pPr>
      <w:widowControl w:val="0"/>
      <w:shd w:val="clear" w:color="auto" w:fill="FFFFFF"/>
      <w:spacing w:before="60" w:after="120" w:line="240" w:lineRule="atLeast"/>
      <w:ind w:firstLine="740"/>
      <w:jc w:val="both"/>
      <w:outlineLvl w:val="0"/>
    </w:pPr>
    <w:rPr>
      <w:rFonts w:ascii="Arial" w:hAnsi="Arial" w:cs="Arial"/>
      <w:b/>
      <w:bCs/>
      <w:sz w:val="20"/>
      <w:szCs w:val="20"/>
    </w:rPr>
  </w:style>
  <w:style w:type="character" w:customStyle="1" w:styleId="Vnbnnidung39pt">
    <w:name w:val="Văn bản nội dung (3) + 9 pt"/>
    <w:aliases w:val="In đậm41"/>
    <w:rsid w:val="0099112C"/>
    <w:rPr>
      <w:rFonts w:ascii="Arial" w:hAnsi="Arial" w:cs="Arial"/>
      <w:b/>
      <w:bCs/>
      <w:i/>
      <w:iCs/>
      <w:sz w:val="18"/>
      <w:szCs w:val="18"/>
      <w:u w:val="none"/>
    </w:rPr>
  </w:style>
  <w:style w:type="character" w:customStyle="1" w:styleId="Vnbnnidung12">
    <w:name w:val="Văn bản nội dung (12)_"/>
    <w:link w:val="Vnbnnidung120"/>
    <w:rsid w:val="0099112C"/>
    <w:rPr>
      <w:rFonts w:ascii="Arial" w:hAnsi="Arial" w:cs="Arial"/>
      <w:b/>
      <w:bCs/>
      <w:sz w:val="22"/>
      <w:szCs w:val="22"/>
      <w:shd w:val="clear" w:color="auto" w:fill="FFFFFF"/>
    </w:rPr>
  </w:style>
  <w:style w:type="paragraph" w:customStyle="1" w:styleId="Vnbnnidung120">
    <w:name w:val="Văn bản nội dung (12)"/>
    <w:basedOn w:val="Normal"/>
    <w:link w:val="Vnbnnidung12"/>
    <w:rsid w:val="0099112C"/>
    <w:pPr>
      <w:widowControl w:val="0"/>
      <w:shd w:val="clear" w:color="auto" w:fill="FFFFFF"/>
      <w:spacing w:before="120" w:after="120" w:line="240" w:lineRule="atLeast"/>
      <w:ind w:firstLine="740"/>
      <w:jc w:val="both"/>
    </w:pPr>
    <w:rPr>
      <w:rFonts w:ascii="Arial" w:hAnsi="Arial" w:cs="Arial"/>
      <w:b/>
      <w:bCs/>
      <w:sz w:val="22"/>
      <w:szCs w:val="22"/>
    </w:rPr>
  </w:style>
  <w:style w:type="character" w:customStyle="1" w:styleId="Vnbnnidung1212pt">
    <w:name w:val="Văn bản nội dung (12) + 12 pt"/>
    <w:rsid w:val="0099112C"/>
    <w:rPr>
      <w:rFonts w:ascii="Arial" w:hAnsi="Arial" w:cs="Arial"/>
      <w:b/>
      <w:bCs/>
      <w:sz w:val="24"/>
      <w:szCs w:val="24"/>
      <w:u w:val="none"/>
    </w:rPr>
  </w:style>
  <w:style w:type="character" w:customStyle="1" w:styleId="Vnbnnidung2Inm">
    <w:name w:val="Văn bản nội dung (2) + In đậm"/>
    <w:aliases w:val="Giãn cách 0 pt77"/>
    <w:rsid w:val="0099112C"/>
    <w:rPr>
      <w:rFonts w:ascii="Arial" w:hAnsi="Arial" w:cs="Arial"/>
      <w:b/>
      <w:bCs/>
      <w:spacing w:val="0"/>
      <w:u w:val="none"/>
    </w:rPr>
  </w:style>
  <w:style w:type="character" w:customStyle="1" w:styleId="Vnbnnidung4Gincch0pt">
    <w:name w:val="Văn bản nội dung (4) + Giãn cách 0 pt"/>
    <w:rsid w:val="0099112C"/>
    <w:rPr>
      <w:rFonts w:ascii="Arial" w:hAnsi="Arial" w:cs="Arial"/>
      <w:b/>
      <w:bCs/>
      <w:spacing w:val="-10"/>
      <w:sz w:val="22"/>
      <w:szCs w:val="22"/>
      <w:u w:val="none"/>
    </w:rPr>
  </w:style>
  <w:style w:type="character" w:customStyle="1" w:styleId="Vnbnnidung13">
    <w:name w:val="Văn bản nội dung (13)_"/>
    <w:link w:val="Vnbnnidung130"/>
    <w:rsid w:val="0099112C"/>
    <w:rPr>
      <w:rFonts w:ascii="Arial" w:hAnsi="Arial" w:cs="Arial"/>
      <w:b/>
      <w:bCs/>
      <w:sz w:val="22"/>
      <w:szCs w:val="22"/>
      <w:shd w:val="clear" w:color="auto" w:fill="FFFFFF"/>
    </w:rPr>
  </w:style>
  <w:style w:type="paragraph" w:customStyle="1" w:styleId="Vnbnnidung130">
    <w:name w:val="Văn bản nội dung (13)"/>
    <w:basedOn w:val="Normal"/>
    <w:link w:val="Vnbnnidung13"/>
    <w:rsid w:val="0099112C"/>
    <w:pPr>
      <w:widowControl w:val="0"/>
      <w:shd w:val="clear" w:color="auto" w:fill="FFFFFF"/>
      <w:spacing w:before="60" w:after="60" w:line="240" w:lineRule="atLeast"/>
      <w:ind w:firstLine="720"/>
      <w:jc w:val="both"/>
    </w:pPr>
    <w:rPr>
      <w:rFonts w:ascii="Arial" w:hAnsi="Arial" w:cs="Arial"/>
      <w:b/>
      <w:bCs/>
      <w:sz w:val="22"/>
      <w:szCs w:val="22"/>
    </w:rPr>
  </w:style>
  <w:style w:type="character" w:customStyle="1" w:styleId="Chthchnh">
    <w:name w:val="Chú thích ảnh_"/>
    <w:link w:val="Chthchnh0"/>
    <w:rsid w:val="0099112C"/>
    <w:rPr>
      <w:rFonts w:ascii="Arial" w:hAnsi="Arial" w:cs="Arial"/>
      <w:spacing w:val="-10"/>
      <w:shd w:val="clear" w:color="auto" w:fill="FFFFFF"/>
    </w:rPr>
  </w:style>
  <w:style w:type="paragraph" w:customStyle="1" w:styleId="Chthchnh0">
    <w:name w:val="Chú thích ảnh"/>
    <w:basedOn w:val="Normal"/>
    <w:link w:val="Chthchnh"/>
    <w:rsid w:val="0099112C"/>
    <w:pPr>
      <w:widowControl w:val="0"/>
      <w:shd w:val="clear" w:color="auto" w:fill="FFFFFF"/>
      <w:spacing w:after="60" w:line="240" w:lineRule="atLeast"/>
    </w:pPr>
    <w:rPr>
      <w:rFonts w:ascii="Arial" w:hAnsi="Arial" w:cs="Arial"/>
      <w:spacing w:val="-10"/>
      <w:sz w:val="20"/>
      <w:szCs w:val="20"/>
    </w:rPr>
  </w:style>
  <w:style w:type="character" w:customStyle="1" w:styleId="Chthchnh2">
    <w:name w:val="Chú thích ảnh (2)_"/>
    <w:link w:val="Chthchnh20"/>
    <w:rsid w:val="0099112C"/>
    <w:rPr>
      <w:rFonts w:ascii="Arial" w:hAnsi="Arial" w:cs="Arial"/>
      <w:i/>
      <w:iCs/>
      <w:shd w:val="clear" w:color="auto" w:fill="FFFFFF"/>
    </w:rPr>
  </w:style>
  <w:style w:type="paragraph" w:customStyle="1" w:styleId="Chthchnh20">
    <w:name w:val="Chú thích ảnh (2)"/>
    <w:basedOn w:val="Normal"/>
    <w:link w:val="Chthchnh2"/>
    <w:rsid w:val="0099112C"/>
    <w:pPr>
      <w:widowControl w:val="0"/>
      <w:shd w:val="clear" w:color="auto" w:fill="FFFFFF"/>
      <w:spacing w:before="60" w:line="240" w:lineRule="atLeast"/>
    </w:pPr>
    <w:rPr>
      <w:rFonts w:ascii="Arial" w:hAnsi="Arial" w:cs="Arial"/>
      <w:i/>
      <w:iCs/>
      <w:sz w:val="20"/>
      <w:szCs w:val="20"/>
    </w:rPr>
  </w:style>
  <w:style w:type="character" w:customStyle="1" w:styleId="Vnbnnidung14">
    <w:name w:val="Văn bản nội dung (14)_"/>
    <w:link w:val="Vnbnnidung140"/>
    <w:rsid w:val="0099112C"/>
    <w:rPr>
      <w:rFonts w:ascii="Arial" w:hAnsi="Arial" w:cs="Arial"/>
      <w:sz w:val="22"/>
      <w:szCs w:val="22"/>
      <w:shd w:val="clear" w:color="auto" w:fill="FFFFFF"/>
    </w:rPr>
  </w:style>
  <w:style w:type="paragraph" w:customStyle="1" w:styleId="Vnbnnidung140">
    <w:name w:val="Văn bản nội dung (14)"/>
    <w:basedOn w:val="Normal"/>
    <w:link w:val="Vnbnnidung14"/>
    <w:rsid w:val="0099112C"/>
    <w:pPr>
      <w:widowControl w:val="0"/>
      <w:shd w:val="clear" w:color="auto" w:fill="FFFFFF"/>
      <w:spacing w:after="300" w:line="240" w:lineRule="atLeast"/>
      <w:jc w:val="center"/>
    </w:pPr>
    <w:rPr>
      <w:rFonts w:ascii="Arial" w:hAnsi="Arial" w:cs="Arial"/>
      <w:sz w:val="22"/>
      <w:szCs w:val="22"/>
    </w:rPr>
  </w:style>
  <w:style w:type="character" w:customStyle="1" w:styleId="Vnbnnidung211pt2">
    <w:name w:val="Văn bản nội dung (2) + 11 pt2"/>
    <w:aliases w:val="In đậm40"/>
    <w:rsid w:val="0099112C"/>
    <w:rPr>
      <w:rFonts w:ascii="Arial" w:hAnsi="Arial" w:cs="Arial"/>
      <w:b/>
      <w:bCs/>
      <w:spacing w:val="-10"/>
      <w:sz w:val="22"/>
      <w:szCs w:val="22"/>
      <w:u w:val="none"/>
    </w:rPr>
  </w:style>
  <w:style w:type="character" w:customStyle="1" w:styleId="Vnbnnidung3Inm">
    <w:name w:val="Văn bản nội dung (3) + In đậm"/>
    <w:aliases w:val="Không in nghiêng16"/>
    <w:rsid w:val="0099112C"/>
    <w:rPr>
      <w:rFonts w:ascii="Arial" w:hAnsi="Arial" w:cs="Arial"/>
      <w:b/>
      <w:bCs/>
      <w:i/>
      <w:iCs/>
      <w:u w:val="none"/>
    </w:rPr>
  </w:style>
  <w:style w:type="character" w:customStyle="1" w:styleId="Vnbnnidung3Inm1">
    <w:name w:val="Văn bản nội dung (3) + In đậm1"/>
    <w:aliases w:val="Không in nghiêng15,Giãn cách -1 pt7"/>
    <w:rsid w:val="0099112C"/>
    <w:rPr>
      <w:rFonts w:ascii="Arial" w:hAnsi="Arial" w:cs="Arial"/>
      <w:b/>
      <w:bCs/>
      <w:i/>
      <w:iCs/>
      <w:spacing w:val="-30"/>
      <w:u w:val="none"/>
    </w:rPr>
  </w:style>
  <w:style w:type="character" w:customStyle="1" w:styleId="Tiu2Khnginm1">
    <w:name w:val="Tiêu đề #2 + Không in đậm1"/>
    <w:aliases w:val="In nghiêng44"/>
    <w:rsid w:val="0099112C"/>
    <w:rPr>
      <w:rFonts w:ascii="Arial" w:hAnsi="Arial" w:cs="Arial"/>
      <w:b/>
      <w:bCs/>
      <w:i/>
      <w:iCs/>
      <w:u w:val="none"/>
    </w:rPr>
  </w:style>
  <w:style w:type="character" w:customStyle="1" w:styleId="Tiu22Gincch0pt">
    <w:name w:val="Tiêu đề #2 (2) + Giãn cách 0 pt"/>
    <w:rsid w:val="0099112C"/>
    <w:rPr>
      <w:rFonts w:ascii="Arial" w:hAnsi="Arial" w:cs="Arial"/>
      <w:b/>
      <w:bCs/>
      <w:spacing w:val="-10"/>
      <w:sz w:val="22"/>
      <w:szCs w:val="22"/>
      <w:u w:val="none"/>
    </w:rPr>
  </w:style>
  <w:style w:type="character" w:customStyle="1" w:styleId="Vnbnnidung15">
    <w:name w:val="Văn bản nội dung (15)_"/>
    <w:link w:val="Vnbnnidung150"/>
    <w:rsid w:val="0099112C"/>
    <w:rPr>
      <w:rFonts w:ascii="Arial" w:hAnsi="Arial" w:cs="Arial"/>
      <w:b/>
      <w:bCs/>
      <w:spacing w:val="-10"/>
      <w:sz w:val="22"/>
      <w:szCs w:val="22"/>
      <w:shd w:val="clear" w:color="auto" w:fill="FFFFFF"/>
    </w:rPr>
  </w:style>
  <w:style w:type="paragraph" w:customStyle="1" w:styleId="Vnbnnidung150">
    <w:name w:val="Văn bản nội dung (15)"/>
    <w:basedOn w:val="Normal"/>
    <w:link w:val="Vnbnnidung15"/>
    <w:rsid w:val="0099112C"/>
    <w:pPr>
      <w:widowControl w:val="0"/>
      <w:shd w:val="clear" w:color="auto" w:fill="FFFFFF"/>
      <w:spacing w:before="60" w:line="427" w:lineRule="exact"/>
      <w:ind w:firstLine="720"/>
      <w:jc w:val="both"/>
    </w:pPr>
    <w:rPr>
      <w:rFonts w:ascii="Arial" w:hAnsi="Arial" w:cs="Arial"/>
      <w:b/>
      <w:bCs/>
      <w:spacing w:val="-10"/>
      <w:sz w:val="22"/>
      <w:szCs w:val="22"/>
    </w:rPr>
  </w:style>
  <w:style w:type="character" w:customStyle="1" w:styleId="Vnbnnidung16">
    <w:name w:val="Văn bản nội dung (16)_"/>
    <w:link w:val="Vnbnnidung160"/>
    <w:rsid w:val="0099112C"/>
    <w:rPr>
      <w:rFonts w:ascii="Arial" w:hAnsi="Arial" w:cs="Arial"/>
      <w:b/>
      <w:bCs/>
      <w:sz w:val="16"/>
      <w:szCs w:val="16"/>
      <w:shd w:val="clear" w:color="auto" w:fill="FFFFFF"/>
    </w:rPr>
  </w:style>
  <w:style w:type="paragraph" w:customStyle="1" w:styleId="Vnbnnidung160">
    <w:name w:val="Văn bản nội dung (16)"/>
    <w:basedOn w:val="Normal"/>
    <w:link w:val="Vnbnnidung16"/>
    <w:rsid w:val="0099112C"/>
    <w:pPr>
      <w:widowControl w:val="0"/>
      <w:shd w:val="clear" w:color="auto" w:fill="FFFFFF"/>
      <w:spacing w:line="240" w:lineRule="atLeast"/>
    </w:pPr>
    <w:rPr>
      <w:rFonts w:ascii="Arial" w:hAnsi="Arial" w:cs="Arial"/>
      <w:b/>
      <w:bCs/>
      <w:sz w:val="16"/>
      <w:szCs w:val="16"/>
    </w:rPr>
  </w:style>
  <w:style w:type="character" w:customStyle="1" w:styleId="Vnbnnidung16Khnginm">
    <w:name w:val="Văn bản nội dung (16) + Không in đậm"/>
    <w:aliases w:val="Giãn cách 0 pt76"/>
    <w:rsid w:val="0099112C"/>
    <w:rPr>
      <w:rFonts w:ascii="Arial" w:hAnsi="Arial" w:cs="Arial"/>
      <w:b/>
      <w:bCs/>
      <w:spacing w:val="-10"/>
      <w:sz w:val="16"/>
      <w:szCs w:val="16"/>
      <w:u w:val="none"/>
    </w:rPr>
  </w:style>
  <w:style w:type="character" w:customStyle="1" w:styleId="Vnbnnidung17">
    <w:name w:val="Văn bản nội dung (17)_"/>
    <w:link w:val="Vnbnnidung171"/>
    <w:rsid w:val="0099112C"/>
    <w:rPr>
      <w:rFonts w:ascii="Arial" w:hAnsi="Arial" w:cs="Arial"/>
      <w:sz w:val="15"/>
      <w:szCs w:val="15"/>
      <w:shd w:val="clear" w:color="auto" w:fill="FFFFFF"/>
    </w:rPr>
  </w:style>
  <w:style w:type="paragraph" w:customStyle="1" w:styleId="Vnbnnidung171">
    <w:name w:val="Văn bản nội dung (17)1"/>
    <w:basedOn w:val="Normal"/>
    <w:link w:val="Vnbnnidung17"/>
    <w:rsid w:val="0099112C"/>
    <w:pPr>
      <w:widowControl w:val="0"/>
      <w:shd w:val="clear" w:color="auto" w:fill="FFFFFF"/>
      <w:spacing w:line="242" w:lineRule="exact"/>
      <w:jc w:val="center"/>
    </w:pPr>
    <w:rPr>
      <w:rFonts w:ascii="Arial" w:hAnsi="Arial" w:cs="Arial"/>
      <w:sz w:val="15"/>
      <w:szCs w:val="15"/>
    </w:rPr>
  </w:style>
  <w:style w:type="character" w:customStyle="1" w:styleId="Vnbnnidung18">
    <w:name w:val="Văn bản nội dung (18)_"/>
    <w:link w:val="Vnbnnidung180"/>
    <w:rsid w:val="0099112C"/>
    <w:rPr>
      <w:rFonts w:ascii="Arial" w:hAnsi="Arial" w:cs="Arial"/>
      <w:b/>
      <w:bCs/>
      <w:sz w:val="17"/>
      <w:szCs w:val="17"/>
      <w:shd w:val="clear" w:color="auto" w:fill="FFFFFF"/>
    </w:rPr>
  </w:style>
  <w:style w:type="paragraph" w:customStyle="1" w:styleId="Vnbnnidung180">
    <w:name w:val="Văn bản nội dung (18)"/>
    <w:basedOn w:val="Normal"/>
    <w:link w:val="Vnbnnidung18"/>
    <w:rsid w:val="0099112C"/>
    <w:pPr>
      <w:widowControl w:val="0"/>
      <w:shd w:val="clear" w:color="auto" w:fill="FFFFFF"/>
      <w:spacing w:line="242" w:lineRule="exact"/>
    </w:pPr>
    <w:rPr>
      <w:rFonts w:ascii="Arial" w:hAnsi="Arial" w:cs="Arial"/>
      <w:b/>
      <w:bCs/>
      <w:sz w:val="17"/>
      <w:szCs w:val="17"/>
    </w:rPr>
  </w:style>
  <w:style w:type="character" w:customStyle="1" w:styleId="Vnbnnidung3Gincch12pt">
    <w:name w:val="Văn bản nội dung (3) + Giãn cách 12 pt"/>
    <w:rsid w:val="0099112C"/>
    <w:rPr>
      <w:rFonts w:ascii="Arial" w:hAnsi="Arial" w:cs="Arial"/>
      <w:i/>
      <w:iCs/>
      <w:spacing w:val="250"/>
      <w:u w:val="none"/>
    </w:rPr>
  </w:style>
  <w:style w:type="character" w:customStyle="1" w:styleId="Chthchbng2">
    <w:name w:val="Chú thích bảng (2)_"/>
    <w:link w:val="Chthchbng20"/>
    <w:rsid w:val="0099112C"/>
    <w:rPr>
      <w:rFonts w:ascii="Arial" w:hAnsi="Arial" w:cs="Arial"/>
      <w:sz w:val="15"/>
      <w:szCs w:val="15"/>
      <w:shd w:val="clear" w:color="auto" w:fill="FFFFFF"/>
    </w:rPr>
  </w:style>
  <w:style w:type="paragraph" w:customStyle="1" w:styleId="Chthchbng20">
    <w:name w:val="Chú thích bảng (2)"/>
    <w:basedOn w:val="Normal"/>
    <w:link w:val="Chthchbng2"/>
    <w:rsid w:val="0099112C"/>
    <w:pPr>
      <w:widowControl w:val="0"/>
      <w:shd w:val="clear" w:color="auto" w:fill="FFFFFF"/>
      <w:spacing w:line="240" w:lineRule="atLeast"/>
    </w:pPr>
    <w:rPr>
      <w:rFonts w:ascii="Arial" w:hAnsi="Arial" w:cs="Arial"/>
      <w:sz w:val="15"/>
      <w:szCs w:val="15"/>
    </w:rPr>
  </w:style>
  <w:style w:type="character" w:customStyle="1" w:styleId="Vnbnnidung265pt">
    <w:name w:val="Văn bản nội dung (2) + 6.5 pt"/>
    <w:aliases w:val="In đậm39,Chữ hoa nhỏ,Giãn cách 0 pt75"/>
    <w:rsid w:val="0099112C"/>
    <w:rPr>
      <w:rFonts w:ascii="Arial" w:hAnsi="Arial" w:cs="Arial"/>
      <w:b/>
      <w:bCs/>
      <w:smallCaps/>
      <w:spacing w:val="0"/>
      <w:sz w:val="13"/>
      <w:szCs w:val="13"/>
      <w:u w:val="none"/>
    </w:rPr>
  </w:style>
  <w:style w:type="character" w:customStyle="1" w:styleId="Vnbnnidung265pt6">
    <w:name w:val="Văn bản nội dung (2) + 6.5 pt6"/>
    <w:aliases w:val="In đậm38,Giãn cách 0 pt74"/>
    <w:rsid w:val="0099112C"/>
    <w:rPr>
      <w:rFonts w:ascii="Arial" w:hAnsi="Arial" w:cs="Arial"/>
      <w:b/>
      <w:bCs/>
      <w:spacing w:val="0"/>
      <w:sz w:val="13"/>
      <w:szCs w:val="13"/>
      <w:u w:val="none"/>
    </w:rPr>
  </w:style>
  <w:style w:type="character" w:customStyle="1" w:styleId="Vnbnnidung275pt">
    <w:name w:val="Văn bản nội dung (2) + 7.5 pt"/>
    <w:aliases w:val="In đậm37,In nghiêng43,Giãn cách 0 pt73"/>
    <w:rsid w:val="0099112C"/>
    <w:rPr>
      <w:rFonts w:ascii="Arial" w:hAnsi="Arial" w:cs="Arial"/>
      <w:b/>
      <w:bCs/>
      <w:i/>
      <w:iCs/>
      <w:spacing w:val="0"/>
      <w:sz w:val="15"/>
      <w:szCs w:val="15"/>
      <w:u w:val="none"/>
    </w:rPr>
  </w:style>
  <w:style w:type="character" w:customStyle="1" w:styleId="Chthchbng3">
    <w:name w:val="Chú thích bảng (3)_"/>
    <w:link w:val="Chthchbng30"/>
    <w:rsid w:val="0099112C"/>
    <w:rPr>
      <w:rFonts w:ascii="Arial" w:hAnsi="Arial" w:cs="Arial"/>
      <w:b/>
      <w:bCs/>
      <w:sz w:val="13"/>
      <w:szCs w:val="13"/>
      <w:shd w:val="clear" w:color="auto" w:fill="FFFFFF"/>
    </w:rPr>
  </w:style>
  <w:style w:type="paragraph" w:customStyle="1" w:styleId="Chthchbng30">
    <w:name w:val="Chú thích bảng (3)"/>
    <w:basedOn w:val="Normal"/>
    <w:link w:val="Chthchbng3"/>
    <w:rsid w:val="0099112C"/>
    <w:pPr>
      <w:widowControl w:val="0"/>
      <w:shd w:val="clear" w:color="auto" w:fill="FFFFFF"/>
      <w:spacing w:line="240" w:lineRule="atLeast"/>
    </w:pPr>
    <w:rPr>
      <w:rFonts w:ascii="Arial" w:hAnsi="Arial" w:cs="Arial"/>
      <w:b/>
      <w:bCs/>
      <w:sz w:val="13"/>
      <w:szCs w:val="13"/>
    </w:rPr>
  </w:style>
  <w:style w:type="character" w:customStyle="1" w:styleId="Vnbnnidung19">
    <w:name w:val="Văn bản nội dung (19)_"/>
    <w:link w:val="Vnbnnidung190"/>
    <w:rsid w:val="0099112C"/>
    <w:rPr>
      <w:rFonts w:ascii="Arial" w:hAnsi="Arial" w:cs="Arial"/>
      <w:b/>
      <w:bCs/>
      <w:i/>
      <w:iCs/>
      <w:sz w:val="15"/>
      <w:szCs w:val="15"/>
      <w:shd w:val="clear" w:color="auto" w:fill="FFFFFF"/>
    </w:rPr>
  </w:style>
  <w:style w:type="paragraph" w:customStyle="1" w:styleId="Vnbnnidung190">
    <w:name w:val="Văn bản nội dung (19)"/>
    <w:basedOn w:val="Normal"/>
    <w:link w:val="Vnbnnidung19"/>
    <w:rsid w:val="0099112C"/>
    <w:pPr>
      <w:widowControl w:val="0"/>
      <w:shd w:val="clear" w:color="auto" w:fill="FFFFFF"/>
      <w:spacing w:before="540" w:line="195" w:lineRule="exact"/>
      <w:jc w:val="both"/>
    </w:pPr>
    <w:rPr>
      <w:rFonts w:ascii="Arial" w:hAnsi="Arial" w:cs="Arial"/>
      <w:b/>
      <w:bCs/>
      <w:i/>
      <w:iCs/>
      <w:sz w:val="15"/>
      <w:szCs w:val="15"/>
    </w:rPr>
  </w:style>
  <w:style w:type="character" w:customStyle="1" w:styleId="Vnbnnidung200">
    <w:name w:val="Văn bản nội dung (20)_"/>
    <w:link w:val="Vnbnnidung201"/>
    <w:rsid w:val="0099112C"/>
    <w:rPr>
      <w:rFonts w:ascii="Arial" w:hAnsi="Arial" w:cs="Arial"/>
      <w:b/>
      <w:bCs/>
      <w:sz w:val="15"/>
      <w:szCs w:val="15"/>
      <w:shd w:val="clear" w:color="auto" w:fill="FFFFFF"/>
    </w:rPr>
  </w:style>
  <w:style w:type="paragraph" w:customStyle="1" w:styleId="Vnbnnidung201">
    <w:name w:val="Văn bản nội dung (20)1"/>
    <w:basedOn w:val="Normal"/>
    <w:link w:val="Vnbnnidung200"/>
    <w:rsid w:val="0099112C"/>
    <w:pPr>
      <w:widowControl w:val="0"/>
      <w:shd w:val="clear" w:color="auto" w:fill="FFFFFF"/>
      <w:spacing w:line="195" w:lineRule="exact"/>
      <w:jc w:val="both"/>
    </w:pPr>
    <w:rPr>
      <w:rFonts w:ascii="Arial" w:hAnsi="Arial" w:cs="Arial"/>
      <w:b/>
      <w:bCs/>
      <w:sz w:val="15"/>
      <w:szCs w:val="15"/>
    </w:rPr>
  </w:style>
  <w:style w:type="character" w:customStyle="1" w:styleId="Vnbnnidung20Innghing">
    <w:name w:val="Văn bản nội dung (20) + In nghiêng"/>
    <w:rsid w:val="0099112C"/>
    <w:rPr>
      <w:rFonts w:ascii="Arial" w:hAnsi="Arial" w:cs="Arial"/>
      <w:b/>
      <w:bCs/>
      <w:i/>
      <w:iCs/>
      <w:sz w:val="15"/>
      <w:szCs w:val="15"/>
      <w:u w:val="none"/>
    </w:rPr>
  </w:style>
  <w:style w:type="character" w:customStyle="1" w:styleId="Vnbnnidung20105pt">
    <w:name w:val="Văn bản nội dung (20) + 10.5 pt"/>
    <w:aliases w:val="Không in đậm26"/>
    <w:rsid w:val="0099112C"/>
    <w:rPr>
      <w:rFonts w:ascii="Arial" w:hAnsi="Arial" w:cs="Arial"/>
      <w:b/>
      <w:bCs/>
      <w:sz w:val="21"/>
      <w:szCs w:val="21"/>
      <w:u w:val="none"/>
    </w:rPr>
  </w:style>
  <w:style w:type="character" w:customStyle="1" w:styleId="Vnbnnidung205pt">
    <w:name w:val="Văn bản nội dung (20) + 5 pt"/>
    <w:aliases w:val="Không in đậm25"/>
    <w:rsid w:val="0099112C"/>
    <w:rPr>
      <w:rFonts w:ascii="Arial" w:hAnsi="Arial" w:cs="Arial"/>
      <w:b/>
      <w:bCs/>
      <w:sz w:val="10"/>
      <w:szCs w:val="10"/>
      <w:u w:val="none"/>
    </w:rPr>
  </w:style>
  <w:style w:type="character" w:customStyle="1" w:styleId="Vnbnnidung17Chhoanh">
    <w:name w:val="Văn bản nội dung (17) + Chữ hoa nhỏ"/>
    <w:rsid w:val="0099112C"/>
    <w:rPr>
      <w:rFonts w:ascii="Arial" w:hAnsi="Arial" w:cs="Arial"/>
      <w:smallCaps/>
      <w:sz w:val="15"/>
      <w:szCs w:val="15"/>
      <w:u w:val="none"/>
    </w:rPr>
  </w:style>
  <w:style w:type="character" w:customStyle="1" w:styleId="Vnbnnidung1755pt">
    <w:name w:val="Văn bản nội dung (17) + 5.5 pt"/>
    <w:aliases w:val="In đậm36"/>
    <w:rsid w:val="0099112C"/>
    <w:rPr>
      <w:rFonts w:ascii="Arial" w:hAnsi="Arial" w:cs="Arial"/>
      <w:b/>
      <w:bCs/>
      <w:sz w:val="11"/>
      <w:szCs w:val="11"/>
      <w:u w:val="none"/>
    </w:rPr>
  </w:style>
  <w:style w:type="character" w:customStyle="1" w:styleId="Vnbnnidung17Innghing">
    <w:name w:val="Văn bản nội dung (17) + In nghiêng"/>
    <w:rsid w:val="0099112C"/>
    <w:rPr>
      <w:rFonts w:ascii="Arial" w:hAnsi="Arial" w:cs="Arial"/>
      <w:i/>
      <w:iCs/>
      <w:sz w:val="15"/>
      <w:szCs w:val="15"/>
      <w:u w:val="none"/>
      <w:lang w:val="en-US" w:eastAsia="en-US"/>
    </w:rPr>
  </w:style>
  <w:style w:type="character" w:customStyle="1" w:styleId="Vnbnnidung210">
    <w:name w:val="Văn bản nội dung (21)_"/>
    <w:link w:val="Vnbnnidung211"/>
    <w:rsid w:val="0099112C"/>
    <w:rPr>
      <w:rFonts w:ascii="Arial" w:hAnsi="Arial" w:cs="Arial"/>
      <w:b/>
      <w:bCs/>
      <w:i/>
      <w:iCs/>
      <w:sz w:val="16"/>
      <w:szCs w:val="16"/>
      <w:shd w:val="clear" w:color="auto" w:fill="FFFFFF"/>
    </w:rPr>
  </w:style>
  <w:style w:type="paragraph" w:customStyle="1" w:styleId="Vnbnnidung211">
    <w:name w:val="Văn bản nội dung (21)"/>
    <w:basedOn w:val="Normal"/>
    <w:link w:val="Vnbnnidung210"/>
    <w:rsid w:val="0099112C"/>
    <w:pPr>
      <w:widowControl w:val="0"/>
      <w:shd w:val="clear" w:color="auto" w:fill="FFFFFF"/>
      <w:spacing w:line="228" w:lineRule="exact"/>
      <w:jc w:val="both"/>
    </w:pPr>
    <w:rPr>
      <w:rFonts w:ascii="Arial" w:hAnsi="Arial" w:cs="Arial"/>
      <w:b/>
      <w:bCs/>
      <w:i/>
      <w:iCs/>
      <w:sz w:val="16"/>
      <w:szCs w:val="16"/>
    </w:rPr>
  </w:style>
  <w:style w:type="character" w:customStyle="1" w:styleId="Vnbnnidung2175pt">
    <w:name w:val="Văn bản nội dung (21) + 7.5 pt"/>
    <w:aliases w:val="Không in đậm24,Không in nghiêng14"/>
    <w:rsid w:val="0099112C"/>
    <w:rPr>
      <w:rFonts w:ascii="Arial" w:hAnsi="Arial" w:cs="Arial"/>
      <w:b/>
      <w:bCs/>
      <w:i/>
      <w:iCs/>
      <w:sz w:val="15"/>
      <w:szCs w:val="15"/>
      <w:u w:val="none"/>
    </w:rPr>
  </w:style>
  <w:style w:type="character" w:customStyle="1" w:styleId="Chthchbng">
    <w:name w:val="Chú thích bảng_"/>
    <w:link w:val="Chthchbng1"/>
    <w:rsid w:val="0099112C"/>
    <w:rPr>
      <w:rFonts w:ascii="Arial" w:hAnsi="Arial" w:cs="Arial"/>
      <w:b/>
      <w:bCs/>
      <w:sz w:val="15"/>
      <w:szCs w:val="15"/>
      <w:shd w:val="clear" w:color="auto" w:fill="FFFFFF"/>
    </w:rPr>
  </w:style>
  <w:style w:type="paragraph" w:customStyle="1" w:styleId="Chthchbng1">
    <w:name w:val="Chú thích bảng1"/>
    <w:basedOn w:val="Normal"/>
    <w:link w:val="Chthchbng"/>
    <w:rsid w:val="0099112C"/>
    <w:pPr>
      <w:widowControl w:val="0"/>
      <w:shd w:val="clear" w:color="auto" w:fill="FFFFFF"/>
      <w:spacing w:line="240" w:lineRule="atLeast"/>
      <w:jc w:val="right"/>
    </w:pPr>
    <w:rPr>
      <w:rFonts w:ascii="Arial" w:hAnsi="Arial" w:cs="Arial"/>
      <w:b/>
      <w:bCs/>
      <w:sz w:val="15"/>
      <w:szCs w:val="15"/>
    </w:rPr>
  </w:style>
  <w:style w:type="character" w:customStyle="1" w:styleId="Vnbnnidung26pt">
    <w:name w:val="Văn bản nội dung (2) + 6 pt"/>
    <w:aliases w:val="Giãn cách 0 pt72"/>
    <w:rsid w:val="0099112C"/>
    <w:rPr>
      <w:rFonts w:ascii="Arial" w:hAnsi="Arial" w:cs="Arial"/>
      <w:spacing w:val="0"/>
      <w:sz w:val="12"/>
      <w:szCs w:val="12"/>
      <w:u w:val="none"/>
    </w:rPr>
  </w:style>
  <w:style w:type="character" w:customStyle="1" w:styleId="Vnbnnidung25pt">
    <w:name w:val="Văn bản nội dung (2) + 5 pt"/>
    <w:aliases w:val="In nghiêng42,Giãn cách 0 pt71,Tỉ lệ 150%"/>
    <w:rsid w:val="0099112C"/>
    <w:rPr>
      <w:rFonts w:ascii="Arial" w:hAnsi="Arial" w:cs="Arial"/>
      <w:i/>
      <w:iCs/>
      <w:spacing w:val="0"/>
      <w:w w:val="150"/>
      <w:sz w:val="10"/>
      <w:szCs w:val="10"/>
      <w:u w:val="none"/>
    </w:rPr>
  </w:style>
  <w:style w:type="character" w:customStyle="1" w:styleId="Vnbnnidung22">
    <w:name w:val="Văn bản nội dung (22)_"/>
    <w:link w:val="Vnbnnidung220"/>
    <w:rsid w:val="0099112C"/>
    <w:rPr>
      <w:rFonts w:ascii="Arial" w:hAnsi="Arial" w:cs="Arial"/>
      <w:i/>
      <w:iCs/>
      <w:sz w:val="16"/>
      <w:szCs w:val="16"/>
      <w:shd w:val="clear" w:color="auto" w:fill="FFFFFF"/>
    </w:rPr>
  </w:style>
  <w:style w:type="paragraph" w:customStyle="1" w:styleId="Vnbnnidung220">
    <w:name w:val="Văn bản nội dung (22)"/>
    <w:basedOn w:val="Normal"/>
    <w:link w:val="Vnbnnidung22"/>
    <w:rsid w:val="0099112C"/>
    <w:pPr>
      <w:widowControl w:val="0"/>
      <w:shd w:val="clear" w:color="auto" w:fill="FFFFFF"/>
      <w:spacing w:before="360" w:line="195" w:lineRule="exact"/>
      <w:jc w:val="both"/>
    </w:pPr>
    <w:rPr>
      <w:rFonts w:ascii="Arial" w:hAnsi="Arial" w:cs="Arial"/>
      <w:i/>
      <w:iCs/>
      <w:sz w:val="16"/>
      <w:szCs w:val="16"/>
    </w:rPr>
  </w:style>
  <w:style w:type="character" w:customStyle="1" w:styleId="Vnbnnidung2275pt">
    <w:name w:val="Văn bản nội dung (22) + 7.5 pt"/>
    <w:aliases w:val="In đậm35,Không in nghiêng13"/>
    <w:rsid w:val="0099112C"/>
    <w:rPr>
      <w:rFonts w:ascii="Arial" w:hAnsi="Arial" w:cs="Arial"/>
      <w:b/>
      <w:bCs/>
      <w:i/>
      <w:iCs/>
      <w:sz w:val="15"/>
      <w:szCs w:val="15"/>
      <w:u w:val="none"/>
    </w:rPr>
  </w:style>
  <w:style w:type="character" w:customStyle="1" w:styleId="Vnbnnidung2065pt">
    <w:name w:val="Văn bản nội dung (20) + 6.5 pt"/>
    <w:aliases w:val="Không in đậm23,In nghiêng41"/>
    <w:rsid w:val="0099112C"/>
    <w:rPr>
      <w:rFonts w:ascii="Arial" w:hAnsi="Arial" w:cs="Arial"/>
      <w:b/>
      <w:bCs/>
      <w:i/>
      <w:iCs/>
      <w:sz w:val="13"/>
      <w:szCs w:val="13"/>
      <w:u w:val="none"/>
    </w:rPr>
  </w:style>
  <w:style w:type="character" w:customStyle="1" w:styleId="Vnbnnidung2065pt2">
    <w:name w:val="Văn bản nội dung (20) + 6.5 pt2"/>
    <w:aliases w:val="Không in đậm22"/>
    <w:rsid w:val="0099112C"/>
    <w:rPr>
      <w:rFonts w:ascii="Arial" w:hAnsi="Arial" w:cs="Arial"/>
      <w:b/>
      <w:bCs/>
      <w:sz w:val="13"/>
      <w:szCs w:val="13"/>
      <w:u w:val="none"/>
    </w:rPr>
  </w:style>
  <w:style w:type="character" w:customStyle="1" w:styleId="Vnbnnidung23">
    <w:name w:val="Văn bản nội dung (23)_"/>
    <w:link w:val="Vnbnnidung230"/>
    <w:rsid w:val="0099112C"/>
    <w:rPr>
      <w:rFonts w:ascii="Arial" w:hAnsi="Arial" w:cs="Arial"/>
      <w:b/>
      <w:bCs/>
      <w:sz w:val="15"/>
      <w:szCs w:val="15"/>
      <w:shd w:val="clear" w:color="auto" w:fill="FFFFFF"/>
    </w:rPr>
  </w:style>
  <w:style w:type="paragraph" w:customStyle="1" w:styleId="Vnbnnidung230">
    <w:name w:val="Văn bản nội dung (23)"/>
    <w:basedOn w:val="Normal"/>
    <w:link w:val="Vnbnnidung23"/>
    <w:rsid w:val="0099112C"/>
    <w:pPr>
      <w:widowControl w:val="0"/>
      <w:shd w:val="clear" w:color="auto" w:fill="FFFFFF"/>
      <w:spacing w:line="195" w:lineRule="exact"/>
      <w:jc w:val="both"/>
    </w:pPr>
    <w:rPr>
      <w:rFonts w:ascii="Arial" w:hAnsi="Arial" w:cs="Arial"/>
      <w:b/>
      <w:bCs/>
      <w:sz w:val="15"/>
      <w:szCs w:val="15"/>
    </w:rPr>
  </w:style>
  <w:style w:type="character" w:customStyle="1" w:styleId="Vnbnnidung23Khnginm">
    <w:name w:val="Văn bản nội dung (23) + Không in đậm"/>
    <w:basedOn w:val="Vnbnnidung23"/>
    <w:rsid w:val="0099112C"/>
    <w:rPr>
      <w:rFonts w:ascii="Arial" w:hAnsi="Arial" w:cs="Arial"/>
      <w:b/>
      <w:bCs/>
      <w:sz w:val="15"/>
      <w:szCs w:val="15"/>
      <w:shd w:val="clear" w:color="auto" w:fill="FFFFFF"/>
    </w:rPr>
  </w:style>
  <w:style w:type="character" w:customStyle="1" w:styleId="Vnbnnidung20Khnginm">
    <w:name w:val="Văn bản nội dung (20) + Không in đậm"/>
    <w:aliases w:val="In nghiêng40"/>
    <w:rsid w:val="0099112C"/>
    <w:rPr>
      <w:rFonts w:ascii="Arial" w:hAnsi="Arial" w:cs="Arial"/>
      <w:b/>
      <w:bCs/>
      <w:i/>
      <w:iCs/>
      <w:spacing w:val="0"/>
      <w:sz w:val="15"/>
      <w:szCs w:val="15"/>
      <w:u w:val="none"/>
    </w:rPr>
  </w:style>
  <w:style w:type="character" w:customStyle="1" w:styleId="Vnbnnidung20Khnginm5">
    <w:name w:val="Văn bản nội dung (20) + Không in đậm5"/>
    <w:basedOn w:val="Vnbnnidung200"/>
    <w:rsid w:val="0099112C"/>
    <w:rPr>
      <w:rFonts w:ascii="Arial" w:hAnsi="Arial" w:cs="Arial"/>
      <w:b/>
      <w:bCs/>
      <w:sz w:val="15"/>
      <w:szCs w:val="15"/>
      <w:shd w:val="clear" w:color="auto" w:fill="FFFFFF"/>
    </w:rPr>
  </w:style>
  <w:style w:type="character" w:customStyle="1" w:styleId="Vnbnnidung2065pt1">
    <w:name w:val="Văn bản nội dung (20) + 6.5 pt1"/>
    <w:rsid w:val="0099112C"/>
    <w:rPr>
      <w:rFonts w:ascii="Arial" w:hAnsi="Arial" w:cs="Arial"/>
      <w:b/>
      <w:bCs/>
      <w:sz w:val="13"/>
      <w:szCs w:val="13"/>
      <w:u w:val="none"/>
    </w:rPr>
  </w:style>
  <w:style w:type="character" w:customStyle="1" w:styleId="Vnbnnidung208pt">
    <w:name w:val="Văn bản nội dung (20) + 8 pt"/>
    <w:rsid w:val="0099112C"/>
    <w:rPr>
      <w:rFonts w:ascii="Arial" w:hAnsi="Arial" w:cs="Arial"/>
      <w:b/>
      <w:bCs/>
      <w:sz w:val="16"/>
      <w:szCs w:val="16"/>
      <w:u w:val="none"/>
    </w:rPr>
  </w:style>
  <w:style w:type="character" w:customStyle="1" w:styleId="Vnbnnidung20Khnginm4">
    <w:name w:val="Văn bản nội dung (20) + Không in đậm4"/>
    <w:basedOn w:val="Vnbnnidung200"/>
    <w:rsid w:val="0099112C"/>
    <w:rPr>
      <w:rFonts w:ascii="Arial" w:hAnsi="Arial" w:cs="Arial"/>
      <w:b/>
      <w:bCs/>
      <w:sz w:val="15"/>
      <w:szCs w:val="15"/>
      <w:shd w:val="clear" w:color="auto" w:fill="FFFFFF"/>
    </w:rPr>
  </w:style>
  <w:style w:type="character" w:customStyle="1" w:styleId="Vnbnnidung20Khnginm3">
    <w:name w:val="Văn bản nội dung (20) + Không in đậm3"/>
    <w:aliases w:val="In nghiêng39"/>
    <w:rsid w:val="0099112C"/>
    <w:rPr>
      <w:rFonts w:ascii="Arial" w:hAnsi="Arial" w:cs="Arial"/>
      <w:b/>
      <w:bCs/>
      <w:i/>
      <w:iCs/>
      <w:sz w:val="15"/>
      <w:szCs w:val="15"/>
      <w:u w:val="none"/>
    </w:rPr>
  </w:style>
  <w:style w:type="character" w:customStyle="1" w:styleId="Vnbnnidung209pt">
    <w:name w:val="Văn bản nội dung (20) + 9 pt"/>
    <w:aliases w:val="In nghiêng38"/>
    <w:rsid w:val="0099112C"/>
    <w:rPr>
      <w:rFonts w:ascii="Arial" w:hAnsi="Arial" w:cs="Arial"/>
      <w:b/>
      <w:bCs/>
      <w:i/>
      <w:iCs/>
      <w:sz w:val="18"/>
      <w:szCs w:val="18"/>
      <w:u w:val="none"/>
    </w:rPr>
  </w:style>
  <w:style w:type="character" w:customStyle="1" w:styleId="Vnbnnidung209pt1">
    <w:name w:val="Văn bản nội dung (20) + 9 pt1"/>
    <w:aliases w:val="Không in đậm21"/>
    <w:rsid w:val="0099112C"/>
    <w:rPr>
      <w:rFonts w:ascii="Arial" w:hAnsi="Arial" w:cs="Arial"/>
      <w:b/>
      <w:bCs/>
      <w:sz w:val="18"/>
      <w:szCs w:val="18"/>
      <w:u w:val="none"/>
    </w:rPr>
  </w:style>
  <w:style w:type="character" w:customStyle="1" w:styleId="Vnbnnidung24">
    <w:name w:val="Văn bản nội dung (24)_"/>
    <w:link w:val="Vnbnnidung240"/>
    <w:rsid w:val="0099112C"/>
    <w:rPr>
      <w:rFonts w:ascii="Arial" w:hAnsi="Arial" w:cs="Arial"/>
      <w:b/>
      <w:bCs/>
      <w:sz w:val="16"/>
      <w:szCs w:val="16"/>
      <w:shd w:val="clear" w:color="auto" w:fill="FFFFFF"/>
    </w:rPr>
  </w:style>
  <w:style w:type="paragraph" w:customStyle="1" w:styleId="Vnbnnidung240">
    <w:name w:val="Văn bản nội dung (24)"/>
    <w:basedOn w:val="Normal"/>
    <w:link w:val="Vnbnnidung24"/>
    <w:rsid w:val="0099112C"/>
    <w:pPr>
      <w:widowControl w:val="0"/>
      <w:shd w:val="clear" w:color="auto" w:fill="FFFFFF"/>
      <w:spacing w:after="180" w:line="240" w:lineRule="atLeast"/>
      <w:ind w:hanging="1760"/>
      <w:jc w:val="right"/>
    </w:pPr>
    <w:rPr>
      <w:rFonts w:ascii="Arial" w:hAnsi="Arial" w:cs="Arial"/>
      <w:b/>
      <w:bCs/>
      <w:sz w:val="16"/>
      <w:szCs w:val="16"/>
    </w:rPr>
  </w:style>
  <w:style w:type="character" w:customStyle="1" w:styleId="Vnbnnidung24Khnginm">
    <w:name w:val="Văn bản nội dung (24) + Không in đậm"/>
    <w:basedOn w:val="Vnbnnidung24"/>
    <w:rsid w:val="0099112C"/>
    <w:rPr>
      <w:rFonts w:ascii="Arial" w:hAnsi="Arial" w:cs="Arial"/>
      <w:b/>
      <w:bCs/>
      <w:sz w:val="16"/>
      <w:szCs w:val="16"/>
      <w:shd w:val="clear" w:color="auto" w:fill="FFFFFF"/>
    </w:rPr>
  </w:style>
  <w:style w:type="character" w:customStyle="1" w:styleId="Vnbnnidung2465pt">
    <w:name w:val="Văn bản nội dung (24) + 6.5 pt"/>
    <w:rsid w:val="0099112C"/>
    <w:rPr>
      <w:rFonts w:ascii="Arial" w:hAnsi="Arial" w:cs="Arial"/>
      <w:b/>
      <w:bCs/>
      <w:sz w:val="13"/>
      <w:szCs w:val="13"/>
      <w:u w:val="none"/>
    </w:rPr>
  </w:style>
  <w:style w:type="character" w:customStyle="1" w:styleId="Vnbnnidung24Khnginm1">
    <w:name w:val="Văn bản nội dung (24) + Không in đậm1"/>
    <w:aliases w:val="In nghiêng37"/>
    <w:rsid w:val="0099112C"/>
    <w:rPr>
      <w:rFonts w:ascii="Arial" w:hAnsi="Arial" w:cs="Arial"/>
      <w:b/>
      <w:bCs/>
      <w:i/>
      <w:iCs/>
      <w:sz w:val="16"/>
      <w:szCs w:val="16"/>
      <w:u w:val="none"/>
    </w:rPr>
  </w:style>
  <w:style w:type="character" w:customStyle="1" w:styleId="Vnbnnidung25">
    <w:name w:val="Văn bản nội dung (25)_"/>
    <w:link w:val="Vnbnnidung250"/>
    <w:rsid w:val="0099112C"/>
    <w:rPr>
      <w:rFonts w:ascii="Arial" w:hAnsi="Arial" w:cs="Arial"/>
      <w:b/>
      <w:bCs/>
      <w:i/>
      <w:iCs/>
      <w:sz w:val="17"/>
      <w:szCs w:val="17"/>
      <w:shd w:val="clear" w:color="auto" w:fill="FFFFFF"/>
    </w:rPr>
  </w:style>
  <w:style w:type="paragraph" w:customStyle="1" w:styleId="Vnbnnidung250">
    <w:name w:val="Văn bản nội dung (25)"/>
    <w:basedOn w:val="Normal"/>
    <w:link w:val="Vnbnnidung25"/>
    <w:rsid w:val="0099112C"/>
    <w:pPr>
      <w:widowControl w:val="0"/>
      <w:shd w:val="clear" w:color="auto" w:fill="FFFFFF"/>
      <w:spacing w:line="228" w:lineRule="exact"/>
      <w:jc w:val="both"/>
    </w:pPr>
    <w:rPr>
      <w:rFonts w:ascii="Arial" w:hAnsi="Arial" w:cs="Arial"/>
      <w:b/>
      <w:bCs/>
      <w:i/>
      <w:iCs/>
      <w:sz w:val="17"/>
      <w:szCs w:val="17"/>
    </w:rPr>
  </w:style>
  <w:style w:type="character" w:customStyle="1" w:styleId="Vnbnnidung25Khnginnghing">
    <w:name w:val="Văn bản nội dung (25) + Không in nghiêng"/>
    <w:basedOn w:val="Vnbnnidung25"/>
    <w:rsid w:val="0099112C"/>
    <w:rPr>
      <w:rFonts w:ascii="Arial" w:hAnsi="Arial" w:cs="Arial"/>
      <w:b/>
      <w:bCs/>
      <w:i/>
      <w:iCs/>
      <w:sz w:val="17"/>
      <w:szCs w:val="17"/>
      <w:shd w:val="clear" w:color="auto" w:fill="FFFFFF"/>
    </w:rPr>
  </w:style>
  <w:style w:type="character" w:customStyle="1" w:styleId="Vnbnnidung285pt">
    <w:name w:val="Văn bản nội dung (2) + 8.5 pt"/>
    <w:aliases w:val="In đậm34,Giãn cách 0 pt70"/>
    <w:rsid w:val="0099112C"/>
    <w:rPr>
      <w:rFonts w:ascii="Arial" w:hAnsi="Arial" w:cs="Arial"/>
      <w:b/>
      <w:bCs/>
      <w:spacing w:val="0"/>
      <w:sz w:val="17"/>
      <w:szCs w:val="17"/>
      <w:u w:val="none"/>
    </w:rPr>
  </w:style>
  <w:style w:type="character" w:customStyle="1" w:styleId="Vnbnnidung275pt11">
    <w:name w:val="Văn bản nội dung (2) + 7.5 pt11"/>
    <w:aliases w:val="Giãn cách 0 pt69"/>
    <w:rsid w:val="0099112C"/>
    <w:rPr>
      <w:rFonts w:ascii="Arial" w:hAnsi="Arial" w:cs="Arial"/>
      <w:spacing w:val="0"/>
      <w:sz w:val="15"/>
      <w:szCs w:val="15"/>
      <w:u w:val="none"/>
      <w:lang w:val="en-US" w:eastAsia="en-US"/>
    </w:rPr>
  </w:style>
  <w:style w:type="character" w:customStyle="1" w:styleId="Vnbnnidung265pt5">
    <w:name w:val="Văn bản nội dung (2) + 6.5 pt5"/>
    <w:aliases w:val="Giãn cách 0 pt68"/>
    <w:rsid w:val="0099112C"/>
    <w:rPr>
      <w:rFonts w:ascii="Arial" w:hAnsi="Arial" w:cs="Arial"/>
      <w:spacing w:val="0"/>
      <w:sz w:val="13"/>
      <w:szCs w:val="13"/>
      <w:u w:val="none"/>
    </w:rPr>
  </w:style>
  <w:style w:type="character" w:customStyle="1" w:styleId="Vnbnnidung210pt">
    <w:name w:val="Văn bản nội dung (2) + 10 pt"/>
    <w:aliases w:val="Giãn cách 0 pt67"/>
    <w:rsid w:val="0099112C"/>
    <w:rPr>
      <w:rFonts w:ascii="Arial" w:hAnsi="Arial" w:cs="Arial"/>
      <w:spacing w:val="0"/>
      <w:sz w:val="20"/>
      <w:szCs w:val="20"/>
      <w:u w:val="none"/>
    </w:rPr>
  </w:style>
  <w:style w:type="character" w:customStyle="1" w:styleId="Vnbnnidung207pt">
    <w:name w:val="Văn bản nội dung (20) + 7 pt"/>
    <w:aliases w:val="Không in đậm20"/>
    <w:rsid w:val="0099112C"/>
    <w:rPr>
      <w:rFonts w:ascii="Arial" w:hAnsi="Arial" w:cs="Arial"/>
      <w:b/>
      <w:bCs/>
      <w:spacing w:val="0"/>
      <w:sz w:val="14"/>
      <w:szCs w:val="14"/>
      <w:u w:val="none"/>
    </w:rPr>
  </w:style>
  <w:style w:type="character" w:customStyle="1" w:styleId="Vnbnnidung26">
    <w:name w:val="Văn bản nội dung (26)_"/>
    <w:link w:val="Vnbnnidung261"/>
    <w:rsid w:val="0099112C"/>
    <w:rPr>
      <w:rFonts w:ascii="Arial" w:hAnsi="Arial" w:cs="Arial"/>
      <w:sz w:val="15"/>
      <w:szCs w:val="15"/>
      <w:shd w:val="clear" w:color="auto" w:fill="FFFFFF"/>
    </w:rPr>
  </w:style>
  <w:style w:type="paragraph" w:customStyle="1" w:styleId="Vnbnnidung261">
    <w:name w:val="Văn bản nội dung (26)1"/>
    <w:basedOn w:val="Normal"/>
    <w:link w:val="Vnbnnidung26"/>
    <w:rsid w:val="0099112C"/>
    <w:pPr>
      <w:widowControl w:val="0"/>
      <w:shd w:val="clear" w:color="auto" w:fill="FFFFFF"/>
      <w:spacing w:line="200" w:lineRule="exact"/>
    </w:pPr>
    <w:rPr>
      <w:rFonts w:ascii="Arial" w:hAnsi="Arial" w:cs="Arial"/>
      <w:sz w:val="15"/>
      <w:szCs w:val="15"/>
    </w:rPr>
  </w:style>
  <w:style w:type="character" w:customStyle="1" w:styleId="Vnbnnidung26Inm">
    <w:name w:val="Văn bản nội dung (26) + In đậm"/>
    <w:rsid w:val="0099112C"/>
    <w:rPr>
      <w:rFonts w:ascii="Arial" w:hAnsi="Arial" w:cs="Arial"/>
      <w:b/>
      <w:bCs/>
      <w:sz w:val="15"/>
      <w:szCs w:val="15"/>
      <w:u w:val="none"/>
    </w:rPr>
  </w:style>
  <w:style w:type="character" w:customStyle="1" w:styleId="Vnbnnidung260">
    <w:name w:val="Văn bản nội dung (26)"/>
    <w:rsid w:val="0099112C"/>
    <w:rPr>
      <w:rFonts w:ascii="Arial" w:hAnsi="Arial" w:cs="Arial"/>
      <w:spacing w:val="0"/>
      <w:sz w:val="15"/>
      <w:szCs w:val="15"/>
      <w:u w:val="none"/>
    </w:rPr>
  </w:style>
  <w:style w:type="character" w:customStyle="1" w:styleId="Vnbnnidung20Khnginm2">
    <w:name w:val="Văn bản nội dung (20) + Không in đậm2"/>
    <w:rsid w:val="0099112C"/>
    <w:rPr>
      <w:rFonts w:ascii="Arial" w:hAnsi="Arial" w:cs="Arial"/>
      <w:b/>
      <w:bCs/>
      <w:spacing w:val="0"/>
      <w:sz w:val="15"/>
      <w:szCs w:val="15"/>
      <w:u w:val="none"/>
    </w:rPr>
  </w:style>
  <w:style w:type="character" w:customStyle="1" w:styleId="Vnbnnidung20Gincch1pt">
    <w:name w:val="Văn bản nội dung (20) + Giãn cách 1 pt"/>
    <w:rsid w:val="0099112C"/>
    <w:rPr>
      <w:rFonts w:ascii="Arial" w:hAnsi="Arial" w:cs="Arial"/>
      <w:b/>
      <w:bCs/>
      <w:spacing w:val="20"/>
      <w:sz w:val="15"/>
      <w:szCs w:val="15"/>
      <w:u w:val="none"/>
    </w:rPr>
  </w:style>
  <w:style w:type="character" w:customStyle="1" w:styleId="Vnbnnidung208pt1">
    <w:name w:val="Văn bản nội dung (20) + 8 pt1"/>
    <w:aliases w:val="In nghiêng36"/>
    <w:rsid w:val="0099112C"/>
    <w:rPr>
      <w:rFonts w:ascii="Arial" w:hAnsi="Arial" w:cs="Arial"/>
      <w:b/>
      <w:bCs/>
      <w:i/>
      <w:iCs/>
      <w:sz w:val="16"/>
      <w:szCs w:val="16"/>
      <w:u w:val="none"/>
    </w:rPr>
  </w:style>
  <w:style w:type="character" w:customStyle="1" w:styleId="Vnbnnidung24Chhoanh">
    <w:name w:val="Văn bản nội dung (24) + Chữ hoa nhỏ"/>
    <w:rsid w:val="0099112C"/>
    <w:rPr>
      <w:rFonts w:ascii="Arial" w:hAnsi="Arial" w:cs="Arial"/>
      <w:b/>
      <w:bCs/>
      <w:smallCaps/>
      <w:sz w:val="16"/>
      <w:szCs w:val="16"/>
      <w:u w:val="none"/>
    </w:rPr>
  </w:style>
  <w:style w:type="character" w:customStyle="1" w:styleId="Vnbnnidung2475pt">
    <w:name w:val="Văn bản nội dung (24) + 7.5 pt"/>
    <w:rsid w:val="0099112C"/>
    <w:rPr>
      <w:rFonts w:ascii="Arial" w:hAnsi="Arial" w:cs="Arial"/>
      <w:b/>
      <w:bCs/>
      <w:sz w:val="15"/>
      <w:szCs w:val="15"/>
      <w:u w:val="none"/>
    </w:rPr>
  </w:style>
  <w:style w:type="character" w:customStyle="1" w:styleId="Vnbnnidung27">
    <w:name w:val="Văn bản nội dung (27)_"/>
    <w:link w:val="Vnbnnidung270"/>
    <w:rsid w:val="0099112C"/>
    <w:rPr>
      <w:rFonts w:ascii="Arial" w:hAnsi="Arial" w:cs="Arial"/>
      <w:b/>
      <w:bCs/>
      <w:i/>
      <w:iCs/>
      <w:sz w:val="18"/>
      <w:szCs w:val="18"/>
      <w:shd w:val="clear" w:color="auto" w:fill="FFFFFF"/>
    </w:rPr>
  </w:style>
  <w:style w:type="paragraph" w:customStyle="1" w:styleId="Vnbnnidung270">
    <w:name w:val="Văn bản nội dung (27)"/>
    <w:basedOn w:val="Normal"/>
    <w:link w:val="Vnbnnidung27"/>
    <w:rsid w:val="0099112C"/>
    <w:pPr>
      <w:widowControl w:val="0"/>
      <w:shd w:val="clear" w:color="auto" w:fill="FFFFFF"/>
      <w:spacing w:line="232" w:lineRule="exact"/>
      <w:jc w:val="both"/>
    </w:pPr>
    <w:rPr>
      <w:rFonts w:ascii="Arial" w:hAnsi="Arial" w:cs="Arial"/>
      <w:b/>
      <w:bCs/>
      <w:i/>
      <w:iCs/>
      <w:sz w:val="18"/>
      <w:szCs w:val="18"/>
    </w:rPr>
  </w:style>
  <w:style w:type="character" w:customStyle="1" w:styleId="Vnbnnidung27105pt">
    <w:name w:val="Văn bản nội dung (27) + 10.5 pt"/>
    <w:aliases w:val="Không in nghiêng12,Giãn cách 0 pt66"/>
    <w:rsid w:val="0099112C"/>
    <w:rPr>
      <w:rFonts w:ascii="Arial" w:hAnsi="Arial" w:cs="Arial"/>
      <w:b/>
      <w:bCs/>
      <w:i/>
      <w:iCs/>
      <w:spacing w:val="-10"/>
      <w:sz w:val="21"/>
      <w:szCs w:val="21"/>
      <w:u w:val="none"/>
    </w:rPr>
  </w:style>
  <w:style w:type="character" w:customStyle="1" w:styleId="Chthchbng4">
    <w:name w:val="Chú thích bảng (4)_"/>
    <w:link w:val="Chthchbng40"/>
    <w:rsid w:val="0099112C"/>
    <w:rPr>
      <w:rFonts w:ascii="Arial" w:hAnsi="Arial" w:cs="Arial"/>
      <w:sz w:val="14"/>
      <w:szCs w:val="14"/>
      <w:shd w:val="clear" w:color="auto" w:fill="FFFFFF"/>
    </w:rPr>
  </w:style>
  <w:style w:type="paragraph" w:customStyle="1" w:styleId="Chthchbng40">
    <w:name w:val="Chú thích bảng (4)"/>
    <w:basedOn w:val="Normal"/>
    <w:link w:val="Chthchbng4"/>
    <w:rsid w:val="0099112C"/>
    <w:pPr>
      <w:widowControl w:val="0"/>
      <w:shd w:val="clear" w:color="auto" w:fill="FFFFFF"/>
      <w:spacing w:line="240" w:lineRule="atLeast"/>
      <w:jc w:val="right"/>
    </w:pPr>
    <w:rPr>
      <w:rFonts w:ascii="Arial" w:hAnsi="Arial" w:cs="Arial"/>
      <w:sz w:val="14"/>
      <w:szCs w:val="14"/>
    </w:rPr>
  </w:style>
  <w:style w:type="character" w:customStyle="1" w:styleId="Vnbnnidung275pt10">
    <w:name w:val="Văn bản nội dung (2) + 7.5 pt10"/>
    <w:aliases w:val="In đậm33,Giãn cách 0 pt65"/>
    <w:rsid w:val="0099112C"/>
    <w:rPr>
      <w:rFonts w:ascii="Arial" w:hAnsi="Arial" w:cs="Arial"/>
      <w:b/>
      <w:bCs/>
      <w:spacing w:val="0"/>
      <w:sz w:val="15"/>
      <w:szCs w:val="15"/>
      <w:u w:val="none"/>
    </w:rPr>
  </w:style>
  <w:style w:type="character" w:customStyle="1" w:styleId="Vnbnnidung28">
    <w:name w:val="Văn bản nội dung (28)_"/>
    <w:link w:val="Vnbnnidung280"/>
    <w:rsid w:val="0099112C"/>
    <w:rPr>
      <w:rFonts w:ascii="Arial" w:hAnsi="Arial" w:cs="Arial"/>
      <w:sz w:val="14"/>
      <w:szCs w:val="14"/>
      <w:shd w:val="clear" w:color="auto" w:fill="FFFFFF"/>
    </w:rPr>
  </w:style>
  <w:style w:type="paragraph" w:customStyle="1" w:styleId="Vnbnnidung280">
    <w:name w:val="Văn bản nội dung (28)"/>
    <w:basedOn w:val="Normal"/>
    <w:link w:val="Vnbnnidung28"/>
    <w:rsid w:val="0099112C"/>
    <w:pPr>
      <w:widowControl w:val="0"/>
      <w:shd w:val="clear" w:color="auto" w:fill="FFFFFF"/>
      <w:spacing w:line="240" w:lineRule="atLeast"/>
      <w:jc w:val="both"/>
    </w:pPr>
    <w:rPr>
      <w:rFonts w:ascii="Arial" w:hAnsi="Arial" w:cs="Arial"/>
      <w:sz w:val="14"/>
      <w:szCs w:val="14"/>
    </w:rPr>
  </w:style>
  <w:style w:type="character" w:customStyle="1" w:styleId="Vnbnnidung28Gincch0pt">
    <w:name w:val="Văn bản nội dung (28) + Giãn cách 0 pt"/>
    <w:rsid w:val="0099112C"/>
    <w:rPr>
      <w:rFonts w:ascii="Arial" w:hAnsi="Arial" w:cs="Arial"/>
      <w:spacing w:val="-10"/>
      <w:sz w:val="14"/>
      <w:szCs w:val="14"/>
      <w:u w:val="none"/>
    </w:rPr>
  </w:style>
  <w:style w:type="character" w:customStyle="1" w:styleId="Vnbnnidung20Khnginm1">
    <w:name w:val="Văn bản nội dung (20) + Không in đậm1"/>
    <w:basedOn w:val="Vnbnnidung200"/>
    <w:rsid w:val="0099112C"/>
    <w:rPr>
      <w:rFonts w:ascii="Arial" w:hAnsi="Arial" w:cs="Arial"/>
      <w:b/>
      <w:bCs/>
      <w:sz w:val="15"/>
      <w:szCs w:val="15"/>
      <w:shd w:val="clear" w:color="auto" w:fill="FFFFFF"/>
    </w:rPr>
  </w:style>
  <w:style w:type="character" w:customStyle="1" w:styleId="Vnbnnidung20Chhoanh">
    <w:name w:val="Văn bản nội dung (20) + Chữ hoa nhỏ"/>
    <w:rsid w:val="0099112C"/>
    <w:rPr>
      <w:rFonts w:ascii="Arial" w:hAnsi="Arial" w:cs="Arial"/>
      <w:b/>
      <w:bCs/>
      <w:smallCaps/>
      <w:sz w:val="15"/>
      <w:szCs w:val="15"/>
      <w:u w:val="none"/>
    </w:rPr>
  </w:style>
  <w:style w:type="character" w:customStyle="1" w:styleId="Vnbnnidung29">
    <w:name w:val="Văn bản nội dung (29)_"/>
    <w:link w:val="Vnbnnidung290"/>
    <w:rsid w:val="0099112C"/>
    <w:rPr>
      <w:rFonts w:ascii="Arial" w:hAnsi="Arial" w:cs="Arial"/>
      <w:i/>
      <w:iCs/>
      <w:sz w:val="17"/>
      <w:szCs w:val="17"/>
      <w:shd w:val="clear" w:color="auto" w:fill="FFFFFF"/>
    </w:rPr>
  </w:style>
  <w:style w:type="paragraph" w:customStyle="1" w:styleId="Vnbnnidung290">
    <w:name w:val="Văn bản nội dung (29)"/>
    <w:basedOn w:val="Normal"/>
    <w:link w:val="Vnbnnidung29"/>
    <w:rsid w:val="0099112C"/>
    <w:pPr>
      <w:widowControl w:val="0"/>
      <w:shd w:val="clear" w:color="auto" w:fill="FFFFFF"/>
      <w:spacing w:line="232" w:lineRule="exact"/>
      <w:jc w:val="both"/>
    </w:pPr>
    <w:rPr>
      <w:rFonts w:ascii="Arial" w:hAnsi="Arial" w:cs="Arial"/>
      <w:i/>
      <w:iCs/>
      <w:sz w:val="17"/>
      <w:szCs w:val="17"/>
    </w:rPr>
  </w:style>
  <w:style w:type="character" w:customStyle="1" w:styleId="Vnbnnidung297pt">
    <w:name w:val="Văn bản nội dung (29) + 7 pt"/>
    <w:aliases w:val="Không in nghiêng11"/>
    <w:rsid w:val="0099112C"/>
    <w:rPr>
      <w:rFonts w:ascii="Arial" w:hAnsi="Arial" w:cs="Arial"/>
      <w:i/>
      <w:iCs/>
      <w:sz w:val="14"/>
      <w:szCs w:val="14"/>
      <w:u w:val="none"/>
    </w:rPr>
  </w:style>
  <w:style w:type="character" w:customStyle="1" w:styleId="Vnbnnidung29Gincch2pt">
    <w:name w:val="Văn bản nội dung (29) + Giãn cách 2 pt"/>
    <w:rsid w:val="0099112C"/>
    <w:rPr>
      <w:rFonts w:ascii="Arial" w:hAnsi="Arial" w:cs="Arial"/>
      <w:i/>
      <w:iCs/>
      <w:spacing w:val="50"/>
      <w:sz w:val="17"/>
      <w:szCs w:val="17"/>
      <w:u w:val="none"/>
    </w:rPr>
  </w:style>
  <w:style w:type="character" w:customStyle="1" w:styleId="Vnbnnidung1965pt">
    <w:name w:val="Văn bản nội dung (19) + 6.5 pt"/>
    <w:aliases w:val="Không in nghiêng10"/>
    <w:rsid w:val="0099112C"/>
    <w:rPr>
      <w:rFonts w:ascii="Arial" w:hAnsi="Arial" w:cs="Arial"/>
      <w:b/>
      <w:bCs/>
      <w:i/>
      <w:iCs/>
      <w:sz w:val="13"/>
      <w:szCs w:val="13"/>
      <w:u w:val="none"/>
    </w:rPr>
  </w:style>
  <w:style w:type="character" w:customStyle="1" w:styleId="Vnbnnidung1685pt">
    <w:name w:val="Văn bản nội dung (16) + 8.5 pt"/>
    <w:rsid w:val="0099112C"/>
    <w:rPr>
      <w:rFonts w:ascii="Arial" w:hAnsi="Arial" w:cs="Arial"/>
      <w:b/>
      <w:bCs/>
      <w:spacing w:val="0"/>
      <w:sz w:val="17"/>
      <w:szCs w:val="17"/>
      <w:u w:val="none"/>
    </w:rPr>
  </w:style>
  <w:style w:type="character" w:customStyle="1" w:styleId="Vnbnnidung16Khnginm1">
    <w:name w:val="Văn bản nội dung (16) + Không in đậm1"/>
    <w:aliases w:val="In nghiêng35"/>
    <w:rsid w:val="0099112C"/>
    <w:rPr>
      <w:rFonts w:ascii="Arial" w:hAnsi="Arial" w:cs="Arial"/>
      <w:b/>
      <w:bCs/>
      <w:i/>
      <w:iCs/>
      <w:sz w:val="16"/>
      <w:szCs w:val="16"/>
      <w:u w:val="none"/>
    </w:rPr>
  </w:style>
  <w:style w:type="character" w:customStyle="1" w:styleId="ChthchbngChhoanh">
    <w:name w:val="Chú thích bảng + Chữ hoa nhỏ"/>
    <w:rsid w:val="0099112C"/>
    <w:rPr>
      <w:rFonts w:ascii="Arial" w:hAnsi="Arial" w:cs="Arial"/>
      <w:b/>
      <w:bCs/>
      <w:smallCaps/>
      <w:sz w:val="15"/>
      <w:szCs w:val="15"/>
      <w:u w:val="none"/>
    </w:rPr>
  </w:style>
  <w:style w:type="character" w:customStyle="1" w:styleId="Vnbnnidung25pt7">
    <w:name w:val="Văn bản nội dung (2) + 5 pt7"/>
    <w:aliases w:val="Giãn cách 0 pt64"/>
    <w:rsid w:val="0099112C"/>
    <w:rPr>
      <w:rFonts w:ascii="Arial" w:hAnsi="Arial" w:cs="Arial"/>
      <w:spacing w:val="0"/>
      <w:sz w:val="10"/>
      <w:szCs w:val="10"/>
      <w:u w:val="none"/>
    </w:rPr>
  </w:style>
  <w:style w:type="character" w:customStyle="1" w:styleId="Vnbnnidung28pt">
    <w:name w:val="Văn bản nội dung (2) + 8 pt"/>
    <w:aliases w:val="In đậm32,Giãn cách 0 pt63"/>
    <w:rsid w:val="0099112C"/>
    <w:rPr>
      <w:rFonts w:ascii="Arial" w:hAnsi="Arial" w:cs="Arial"/>
      <w:b/>
      <w:bCs/>
      <w:spacing w:val="0"/>
      <w:sz w:val="16"/>
      <w:szCs w:val="16"/>
      <w:u w:val="none"/>
    </w:rPr>
  </w:style>
  <w:style w:type="character" w:customStyle="1" w:styleId="Vnbnnidung25pt6">
    <w:name w:val="Văn bản nội dung (2) + 5 pt6"/>
    <w:aliases w:val="Chữ hoa nhỏ10,Giãn cách 0 pt62"/>
    <w:rsid w:val="0099112C"/>
    <w:rPr>
      <w:rFonts w:ascii="Arial" w:hAnsi="Arial" w:cs="Arial"/>
      <w:smallCaps/>
      <w:spacing w:val="0"/>
      <w:sz w:val="10"/>
      <w:szCs w:val="10"/>
      <w:u w:val="none"/>
    </w:rPr>
  </w:style>
  <w:style w:type="character" w:customStyle="1" w:styleId="Vnbnnidung25pt5">
    <w:name w:val="Văn bản nội dung (2) + 5 pt5"/>
    <w:aliases w:val="In nghiêng34,Giãn cách 0 pt61"/>
    <w:rsid w:val="0099112C"/>
    <w:rPr>
      <w:rFonts w:ascii="Arial" w:hAnsi="Arial" w:cs="Arial"/>
      <w:i/>
      <w:iCs/>
      <w:spacing w:val="0"/>
      <w:sz w:val="10"/>
      <w:szCs w:val="10"/>
      <w:u w:val="none"/>
    </w:rPr>
  </w:style>
  <w:style w:type="character" w:customStyle="1" w:styleId="Chthchbng5">
    <w:name w:val="Chú thích bảng (5)_"/>
    <w:link w:val="Chthchbng50"/>
    <w:rsid w:val="0099112C"/>
    <w:rPr>
      <w:rFonts w:ascii="Arial" w:hAnsi="Arial" w:cs="Arial"/>
      <w:b/>
      <w:bCs/>
      <w:sz w:val="16"/>
      <w:szCs w:val="16"/>
      <w:shd w:val="clear" w:color="auto" w:fill="FFFFFF"/>
    </w:rPr>
  </w:style>
  <w:style w:type="paragraph" w:customStyle="1" w:styleId="Chthchbng50">
    <w:name w:val="Chú thích bảng (5)"/>
    <w:basedOn w:val="Normal"/>
    <w:link w:val="Chthchbng5"/>
    <w:rsid w:val="0099112C"/>
    <w:pPr>
      <w:widowControl w:val="0"/>
      <w:shd w:val="clear" w:color="auto" w:fill="FFFFFF"/>
      <w:spacing w:line="240" w:lineRule="atLeast"/>
    </w:pPr>
    <w:rPr>
      <w:rFonts w:ascii="Arial" w:hAnsi="Arial" w:cs="Arial"/>
      <w:b/>
      <w:bCs/>
      <w:sz w:val="16"/>
      <w:szCs w:val="16"/>
    </w:rPr>
  </w:style>
  <w:style w:type="character" w:customStyle="1" w:styleId="Chthchbng5Khnginm">
    <w:name w:val="Chú thích bảng (5) + Không in đậm"/>
    <w:aliases w:val="Giãn cách 0 pt60"/>
    <w:rsid w:val="0099112C"/>
    <w:rPr>
      <w:rFonts w:ascii="Arial" w:hAnsi="Arial" w:cs="Arial"/>
      <w:b/>
      <w:bCs/>
      <w:spacing w:val="-10"/>
      <w:sz w:val="16"/>
      <w:szCs w:val="16"/>
      <w:u w:val="none"/>
    </w:rPr>
  </w:style>
  <w:style w:type="character" w:customStyle="1" w:styleId="Vnbnnidung300">
    <w:name w:val="Văn bản nội dung (30)_"/>
    <w:link w:val="Vnbnnidung301"/>
    <w:rsid w:val="0099112C"/>
    <w:rPr>
      <w:rFonts w:ascii="Arial" w:hAnsi="Arial" w:cs="Arial"/>
      <w:b/>
      <w:bCs/>
      <w:sz w:val="15"/>
      <w:szCs w:val="15"/>
      <w:shd w:val="clear" w:color="auto" w:fill="FFFFFF"/>
    </w:rPr>
  </w:style>
  <w:style w:type="paragraph" w:customStyle="1" w:styleId="Vnbnnidung301">
    <w:name w:val="Văn bản nội dung (30)"/>
    <w:basedOn w:val="Normal"/>
    <w:link w:val="Vnbnnidung300"/>
    <w:rsid w:val="0099112C"/>
    <w:pPr>
      <w:widowControl w:val="0"/>
      <w:shd w:val="clear" w:color="auto" w:fill="FFFFFF"/>
      <w:spacing w:line="223" w:lineRule="exact"/>
    </w:pPr>
    <w:rPr>
      <w:rFonts w:ascii="Arial" w:hAnsi="Arial" w:cs="Arial"/>
      <w:b/>
      <w:bCs/>
      <w:sz w:val="15"/>
      <w:szCs w:val="15"/>
    </w:rPr>
  </w:style>
  <w:style w:type="character" w:customStyle="1" w:styleId="Vnbnnidung308pt">
    <w:name w:val="Văn bản nội dung (30) + 8 pt"/>
    <w:aliases w:val="Không in đậm19,In nghiêng33"/>
    <w:rsid w:val="0099112C"/>
    <w:rPr>
      <w:rFonts w:ascii="Arial" w:hAnsi="Arial" w:cs="Arial"/>
      <w:b/>
      <w:bCs/>
      <w:i/>
      <w:iCs/>
      <w:sz w:val="16"/>
      <w:szCs w:val="16"/>
      <w:u w:val="none"/>
    </w:rPr>
  </w:style>
  <w:style w:type="character" w:customStyle="1" w:styleId="Vnbnnidung30Khnginm">
    <w:name w:val="Văn bản nội dung (30) + Không in đậm"/>
    <w:rsid w:val="0099112C"/>
    <w:rPr>
      <w:rFonts w:ascii="Arial" w:hAnsi="Arial" w:cs="Arial"/>
      <w:b/>
      <w:bCs/>
      <w:sz w:val="15"/>
      <w:szCs w:val="15"/>
      <w:u w:val="none"/>
      <w:lang w:val="es-ES_tradnl" w:eastAsia="es-ES_tradnl"/>
    </w:rPr>
  </w:style>
  <w:style w:type="character" w:customStyle="1" w:styleId="Vnbnnidung207pt3">
    <w:name w:val="Văn bản nội dung (20) + 7 pt3"/>
    <w:aliases w:val="Không in đậm18"/>
    <w:rsid w:val="0099112C"/>
    <w:rPr>
      <w:rFonts w:ascii="Arial" w:hAnsi="Arial" w:cs="Arial"/>
      <w:b/>
      <w:bCs/>
      <w:sz w:val="14"/>
      <w:szCs w:val="14"/>
      <w:u w:val="none"/>
    </w:rPr>
  </w:style>
  <w:style w:type="character" w:customStyle="1" w:styleId="Vnbnnidung207pt2">
    <w:name w:val="Văn bản nội dung (20) + 7 pt2"/>
    <w:aliases w:val="Không in đậm17,Giãn cách 0 pt59"/>
    <w:rsid w:val="0099112C"/>
    <w:rPr>
      <w:rFonts w:ascii="Arial" w:hAnsi="Arial" w:cs="Arial"/>
      <w:b/>
      <w:bCs/>
      <w:spacing w:val="-10"/>
      <w:sz w:val="14"/>
      <w:szCs w:val="14"/>
      <w:u w:val="none"/>
    </w:rPr>
  </w:style>
  <w:style w:type="character" w:customStyle="1" w:styleId="Vnbnnidung33">
    <w:name w:val="Văn bản nội dung (33)_"/>
    <w:link w:val="Vnbnnidung330"/>
    <w:rsid w:val="0099112C"/>
    <w:rPr>
      <w:rFonts w:ascii="Arial" w:hAnsi="Arial" w:cs="Arial"/>
      <w:sz w:val="13"/>
      <w:szCs w:val="13"/>
      <w:shd w:val="clear" w:color="auto" w:fill="FFFFFF"/>
      <w:lang w:val="fr-FR" w:eastAsia="fr-FR"/>
    </w:rPr>
  </w:style>
  <w:style w:type="paragraph" w:customStyle="1" w:styleId="Vnbnnidung330">
    <w:name w:val="Văn bản nội dung (33)"/>
    <w:basedOn w:val="Normal"/>
    <w:link w:val="Vnbnnidung33"/>
    <w:rsid w:val="0099112C"/>
    <w:pPr>
      <w:widowControl w:val="0"/>
      <w:shd w:val="clear" w:color="auto" w:fill="FFFFFF"/>
      <w:spacing w:line="240" w:lineRule="atLeast"/>
    </w:pPr>
    <w:rPr>
      <w:rFonts w:ascii="Arial" w:hAnsi="Arial" w:cs="Arial"/>
      <w:sz w:val="13"/>
      <w:szCs w:val="13"/>
      <w:lang w:val="fr-FR" w:eastAsia="fr-FR"/>
    </w:rPr>
  </w:style>
  <w:style w:type="character" w:customStyle="1" w:styleId="Vnbnnidung33Chhoanh">
    <w:name w:val="Văn bản nội dung (33) + Chữ hoa nhỏ"/>
    <w:rsid w:val="0099112C"/>
    <w:rPr>
      <w:rFonts w:ascii="Arial" w:hAnsi="Arial" w:cs="Arial"/>
      <w:smallCaps/>
      <w:sz w:val="13"/>
      <w:szCs w:val="13"/>
      <w:u w:val="none"/>
      <w:lang w:val="fr-FR" w:eastAsia="fr-FR"/>
    </w:rPr>
  </w:style>
  <w:style w:type="character" w:customStyle="1" w:styleId="Vnbnnidung31">
    <w:name w:val="Văn bản nội dung (31)_"/>
    <w:link w:val="Vnbnnidung310"/>
    <w:rsid w:val="0099112C"/>
    <w:rPr>
      <w:rFonts w:ascii="Arial" w:hAnsi="Arial" w:cs="Arial"/>
      <w:b/>
      <w:bCs/>
      <w:sz w:val="17"/>
      <w:szCs w:val="17"/>
      <w:shd w:val="clear" w:color="auto" w:fill="FFFFFF"/>
    </w:rPr>
  </w:style>
  <w:style w:type="paragraph" w:customStyle="1" w:styleId="Vnbnnidung310">
    <w:name w:val="Văn bản nội dung (31)"/>
    <w:basedOn w:val="Normal"/>
    <w:link w:val="Vnbnnidung31"/>
    <w:rsid w:val="0099112C"/>
    <w:pPr>
      <w:widowControl w:val="0"/>
      <w:shd w:val="clear" w:color="auto" w:fill="FFFFFF"/>
      <w:spacing w:line="240" w:lineRule="atLeast"/>
      <w:jc w:val="center"/>
    </w:pPr>
    <w:rPr>
      <w:rFonts w:ascii="Arial" w:hAnsi="Arial" w:cs="Arial"/>
      <w:b/>
      <w:bCs/>
      <w:sz w:val="17"/>
      <w:szCs w:val="17"/>
    </w:rPr>
  </w:style>
  <w:style w:type="character" w:customStyle="1" w:styleId="Vnbnnidung318pt">
    <w:name w:val="Văn bản nội dung (31) + 8 pt"/>
    <w:rsid w:val="0099112C"/>
    <w:rPr>
      <w:rFonts w:ascii="Arial" w:hAnsi="Arial" w:cs="Arial"/>
      <w:b/>
      <w:bCs/>
      <w:sz w:val="16"/>
      <w:szCs w:val="16"/>
      <w:u w:val="none"/>
    </w:rPr>
  </w:style>
  <w:style w:type="character" w:customStyle="1" w:styleId="Vnbnnidung318pt1">
    <w:name w:val="Văn bản nội dung (31) + 8 pt1"/>
    <w:aliases w:val="Không in đậm16"/>
    <w:rsid w:val="0099112C"/>
    <w:rPr>
      <w:rFonts w:ascii="Arial" w:hAnsi="Arial" w:cs="Arial"/>
      <w:b/>
      <w:bCs/>
      <w:sz w:val="16"/>
      <w:szCs w:val="16"/>
      <w:u w:val="none"/>
    </w:rPr>
  </w:style>
  <w:style w:type="character" w:customStyle="1" w:styleId="Vnbnnidung3175pt">
    <w:name w:val="Văn bản nội dung (31) + 7.5 pt"/>
    <w:rsid w:val="0099112C"/>
    <w:rPr>
      <w:rFonts w:ascii="Arial" w:hAnsi="Arial" w:cs="Arial"/>
      <w:b/>
      <w:bCs/>
      <w:sz w:val="15"/>
      <w:szCs w:val="15"/>
      <w:u w:val="none"/>
    </w:rPr>
  </w:style>
  <w:style w:type="character" w:customStyle="1" w:styleId="Vnbnnidung1875pt">
    <w:name w:val="Văn bản nội dung (18) + 7.5 pt"/>
    <w:rsid w:val="0099112C"/>
    <w:rPr>
      <w:rFonts w:ascii="Arial" w:hAnsi="Arial" w:cs="Arial"/>
      <w:b/>
      <w:bCs/>
      <w:spacing w:val="0"/>
      <w:sz w:val="15"/>
      <w:szCs w:val="15"/>
      <w:u w:val="none"/>
    </w:rPr>
  </w:style>
  <w:style w:type="character" w:customStyle="1" w:styleId="Vnbnnidung1875pt1">
    <w:name w:val="Văn bản nội dung (18) + 7.5 pt1"/>
    <w:aliases w:val="Không in đậm15,In nghiêng32"/>
    <w:rsid w:val="0099112C"/>
    <w:rPr>
      <w:rFonts w:ascii="Arial" w:hAnsi="Arial" w:cs="Arial"/>
      <w:b/>
      <w:bCs/>
      <w:i/>
      <w:iCs/>
      <w:spacing w:val="0"/>
      <w:sz w:val="15"/>
      <w:szCs w:val="15"/>
      <w:u w:val="none"/>
    </w:rPr>
  </w:style>
  <w:style w:type="character" w:customStyle="1" w:styleId="Vnbnnidung24pt">
    <w:name w:val="Văn bản nội dung (2) + 4 pt"/>
    <w:aliases w:val="Tỉ lệ 300%"/>
    <w:rsid w:val="0099112C"/>
    <w:rPr>
      <w:rFonts w:ascii="Arial" w:hAnsi="Arial" w:cs="Arial"/>
      <w:spacing w:val="-10"/>
      <w:w w:val="300"/>
      <w:sz w:val="8"/>
      <w:szCs w:val="8"/>
      <w:u w:val="none"/>
    </w:rPr>
  </w:style>
  <w:style w:type="character" w:customStyle="1" w:styleId="Vnbnnidung275pt9">
    <w:name w:val="Văn bản nội dung (2) + 7.5 pt9"/>
    <w:aliases w:val="In nghiêng31,Giãn cách 0 pt58"/>
    <w:rsid w:val="0099112C"/>
    <w:rPr>
      <w:rFonts w:ascii="Arial" w:hAnsi="Arial" w:cs="Arial"/>
      <w:i/>
      <w:iCs/>
      <w:spacing w:val="0"/>
      <w:sz w:val="15"/>
      <w:szCs w:val="15"/>
      <w:u w:val="none"/>
    </w:rPr>
  </w:style>
  <w:style w:type="character" w:customStyle="1" w:styleId="Vnbnnidung275pt8">
    <w:name w:val="Văn bản nội dung (2) + 7.5 pt8"/>
    <w:aliases w:val="Giãn cách 0 pt57"/>
    <w:rsid w:val="0099112C"/>
    <w:rPr>
      <w:rFonts w:ascii="Arial" w:hAnsi="Arial" w:cs="Arial"/>
      <w:spacing w:val="0"/>
      <w:sz w:val="15"/>
      <w:szCs w:val="15"/>
      <w:u w:val="none"/>
    </w:rPr>
  </w:style>
  <w:style w:type="character" w:customStyle="1" w:styleId="Vnbnnidung32">
    <w:name w:val="Văn bản nội dung (32)_"/>
    <w:link w:val="Vnbnnidung320"/>
    <w:rsid w:val="0099112C"/>
    <w:rPr>
      <w:rFonts w:ascii="Arial" w:hAnsi="Arial" w:cs="Arial"/>
      <w:b/>
      <w:bCs/>
      <w:sz w:val="15"/>
      <w:szCs w:val="15"/>
      <w:shd w:val="clear" w:color="auto" w:fill="FFFFFF"/>
    </w:rPr>
  </w:style>
  <w:style w:type="paragraph" w:customStyle="1" w:styleId="Vnbnnidung320">
    <w:name w:val="Văn bản nội dung (32)"/>
    <w:basedOn w:val="Normal"/>
    <w:link w:val="Vnbnnidung32"/>
    <w:rsid w:val="0099112C"/>
    <w:pPr>
      <w:widowControl w:val="0"/>
      <w:shd w:val="clear" w:color="auto" w:fill="FFFFFF"/>
      <w:spacing w:line="195" w:lineRule="exact"/>
      <w:jc w:val="both"/>
    </w:pPr>
    <w:rPr>
      <w:rFonts w:ascii="Arial" w:hAnsi="Arial" w:cs="Arial"/>
      <w:b/>
      <w:bCs/>
      <w:sz w:val="15"/>
      <w:szCs w:val="15"/>
    </w:rPr>
  </w:style>
  <w:style w:type="character" w:customStyle="1" w:styleId="Vnbnnidung324pt">
    <w:name w:val="Văn bản nội dung (32) + 4 pt"/>
    <w:aliases w:val="Không in đậm14,In nghiêng30"/>
    <w:rsid w:val="0099112C"/>
    <w:rPr>
      <w:rFonts w:ascii="Arial" w:hAnsi="Arial" w:cs="Arial"/>
      <w:b/>
      <w:bCs/>
      <w:i/>
      <w:iCs/>
      <w:sz w:val="8"/>
      <w:szCs w:val="8"/>
      <w:u w:val="none"/>
    </w:rPr>
  </w:style>
  <w:style w:type="character" w:customStyle="1" w:styleId="Vnbnnidung32Innghing">
    <w:name w:val="Văn bản nội dung (32) + In nghiêng"/>
    <w:rsid w:val="0099112C"/>
    <w:rPr>
      <w:rFonts w:ascii="Arial" w:hAnsi="Arial" w:cs="Arial"/>
      <w:b/>
      <w:bCs/>
      <w:i/>
      <w:iCs/>
      <w:sz w:val="15"/>
      <w:szCs w:val="15"/>
      <w:u w:val="none"/>
    </w:rPr>
  </w:style>
  <w:style w:type="character" w:customStyle="1" w:styleId="Vnbnnidung2012pt">
    <w:name w:val="Văn bản nội dung (20) + 12 pt"/>
    <w:aliases w:val="Không in đậm13,Giãn cách 0 pt56"/>
    <w:rsid w:val="0099112C"/>
    <w:rPr>
      <w:rFonts w:ascii="Arial" w:hAnsi="Arial" w:cs="Arial"/>
      <w:b/>
      <w:bCs/>
      <w:spacing w:val="-10"/>
      <w:sz w:val="24"/>
      <w:szCs w:val="24"/>
      <w:u w:val="none"/>
    </w:rPr>
  </w:style>
  <w:style w:type="character" w:customStyle="1" w:styleId="Chthchbng6">
    <w:name w:val="Chú thích bảng (6)_"/>
    <w:link w:val="Chthchbng60"/>
    <w:rsid w:val="0099112C"/>
    <w:rPr>
      <w:rFonts w:ascii="Arial" w:hAnsi="Arial" w:cs="Arial"/>
      <w:b/>
      <w:bCs/>
      <w:i/>
      <w:iCs/>
      <w:sz w:val="15"/>
      <w:szCs w:val="15"/>
      <w:shd w:val="clear" w:color="auto" w:fill="FFFFFF"/>
    </w:rPr>
  </w:style>
  <w:style w:type="paragraph" w:customStyle="1" w:styleId="Chthchbng60">
    <w:name w:val="Chú thích bảng (6)"/>
    <w:basedOn w:val="Normal"/>
    <w:link w:val="Chthchbng6"/>
    <w:rsid w:val="0099112C"/>
    <w:pPr>
      <w:widowControl w:val="0"/>
      <w:shd w:val="clear" w:color="auto" w:fill="FFFFFF"/>
      <w:spacing w:line="240" w:lineRule="atLeast"/>
      <w:jc w:val="both"/>
    </w:pPr>
    <w:rPr>
      <w:rFonts w:ascii="Arial" w:hAnsi="Arial" w:cs="Arial"/>
      <w:b/>
      <w:bCs/>
      <w:i/>
      <w:iCs/>
      <w:sz w:val="15"/>
      <w:szCs w:val="15"/>
    </w:rPr>
  </w:style>
  <w:style w:type="character" w:customStyle="1" w:styleId="Chthchbng6Khnginnghing">
    <w:name w:val="Chú thích bảng (6) + Không in nghiêng"/>
    <w:basedOn w:val="Chthchbng6"/>
    <w:rsid w:val="0099112C"/>
    <w:rPr>
      <w:rFonts w:ascii="Arial" w:hAnsi="Arial" w:cs="Arial"/>
      <w:b/>
      <w:bCs/>
      <w:i/>
      <w:iCs/>
      <w:sz w:val="15"/>
      <w:szCs w:val="15"/>
      <w:shd w:val="clear" w:color="auto" w:fill="FFFFFF"/>
    </w:rPr>
  </w:style>
  <w:style w:type="character" w:customStyle="1" w:styleId="Vnbnnidung275pt7">
    <w:name w:val="Văn bản nội dung (2) + 7.5 pt7"/>
    <w:aliases w:val="In đậm31,Chữ hoa nhỏ9,Giãn cách 0 pt55"/>
    <w:rsid w:val="0099112C"/>
    <w:rPr>
      <w:rFonts w:ascii="Arial" w:hAnsi="Arial" w:cs="Arial"/>
      <w:b/>
      <w:bCs/>
      <w:smallCaps/>
      <w:spacing w:val="0"/>
      <w:sz w:val="15"/>
      <w:szCs w:val="15"/>
      <w:u w:val="none"/>
    </w:rPr>
  </w:style>
  <w:style w:type="character" w:customStyle="1" w:styleId="Vnbnnidung25pt4">
    <w:name w:val="Văn bản nội dung (2) + 5 pt4"/>
    <w:aliases w:val="In nghiêng29"/>
    <w:rsid w:val="0099112C"/>
    <w:rPr>
      <w:rFonts w:ascii="Arial" w:hAnsi="Arial" w:cs="Arial"/>
      <w:i/>
      <w:iCs/>
      <w:spacing w:val="-10"/>
      <w:sz w:val="10"/>
      <w:szCs w:val="10"/>
      <w:u w:val="none"/>
    </w:rPr>
  </w:style>
  <w:style w:type="character" w:customStyle="1" w:styleId="Vnbnnidung34">
    <w:name w:val="Văn bản nội dung (34)_"/>
    <w:link w:val="Vnbnnidung340"/>
    <w:rsid w:val="0099112C"/>
    <w:rPr>
      <w:rFonts w:ascii="Arial" w:hAnsi="Arial" w:cs="Arial"/>
      <w:b/>
      <w:bCs/>
      <w:i/>
      <w:iCs/>
      <w:sz w:val="15"/>
      <w:szCs w:val="15"/>
      <w:shd w:val="clear" w:color="auto" w:fill="FFFFFF"/>
    </w:rPr>
  </w:style>
  <w:style w:type="paragraph" w:customStyle="1" w:styleId="Vnbnnidung340">
    <w:name w:val="Văn bản nội dung (34)"/>
    <w:basedOn w:val="Normal"/>
    <w:link w:val="Vnbnnidung34"/>
    <w:rsid w:val="0099112C"/>
    <w:pPr>
      <w:widowControl w:val="0"/>
      <w:shd w:val="clear" w:color="auto" w:fill="FFFFFF"/>
      <w:spacing w:before="120" w:line="181" w:lineRule="exact"/>
      <w:jc w:val="both"/>
    </w:pPr>
    <w:rPr>
      <w:rFonts w:ascii="Arial" w:hAnsi="Arial" w:cs="Arial"/>
      <w:b/>
      <w:bCs/>
      <w:i/>
      <w:iCs/>
      <w:sz w:val="15"/>
      <w:szCs w:val="15"/>
    </w:rPr>
  </w:style>
  <w:style w:type="character" w:customStyle="1" w:styleId="Vnbnnidung34Khnginnghing">
    <w:name w:val="Văn bản nội dung (34) + Không in nghiêng"/>
    <w:basedOn w:val="Vnbnnidung34"/>
    <w:rsid w:val="0099112C"/>
    <w:rPr>
      <w:rFonts w:ascii="Arial" w:hAnsi="Arial" w:cs="Arial"/>
      <w:b/>
      <w:bCs/>
      <w:i/>
      <w:iCs/>
      <w:sz w:val="15"/>
      <w:szCs w:val="15"/>
      <w:shd w:val="clear" w:color="auto" w:fill="FFFFFF"/>
    </w:rPr>
  </w:style>
  <w:style w:type="character" w:customStyle="1" w:styleId="Vnbnnidung35">
    <w:name w:val="Văn bản nội dung (35)_"/>
    <w:link w:val="Vnbnnidung351"/>
    <w:rsid w:val="0099112C"/>
    <w:rPr>
      <w:rFonts w:ascii="Arial" w:hAnsi="Arial" w:cs="Arial"/>
      <w:sz w:val="13"/>
      <w:szCs w:val="13"/>
      <w:shd w:val="clear" w:color="auto" w:fill="FFFFFF"/>
    </w:rPr>
  </w:style>
  <w:style w:type="paragraph" w:customStyle="1" w:styleId="Vnbnnidung351">
    <w:name w:val="Văn bản nội dung (35)1"/>
    <w:basedOn w:val="Normal"/>
    <w:link w:val="Vnbnnidung35"/>
    <w:rsid w:val="0099112C"/>
    <w:pPr>
      <w:widowControl w:val="0"/>
      <w:shd w:val="clear" w:color="auto" w:fill="FFFFFF"/>
      <w:spacing w:line="181" w:lineRule="exact"/>
      <w:jc w:val="both"/>
    </w:pPr>
    <w:rPr>
      <w:rFonts w:ascii="Arial" w:hAnsi="Arial" w:cs="Arial"/>
      <w:sz w:val="13"/>
      <w:szCs w:val="13"/>
    </w:rPr>
  </w:style>
  <w:style w:type="character" w:customStyle="1" w:styleId="Vnbnnidung36">
    <w:name w:val="Văn bản nội dung (36)_"/>
    <w:link w:val="Vnbnnidung360"/>
    <w:rsid w:val="0099112C"/>
    <w:rPr>
      <w:rFonts w:ascii="Arial" w:hAnsi="Arial" w:cs="Arial"/>
      <w:b/>
      <w:bCs/>
      <w:sz w:val="13"/>
      <w:szCs w:val="13"/>
      <w:shd w:val="clear" w:color="auto" w:fill="FFFFFF"/>
    </w:rPr>
  </w:style>
  <w:style w:type="paragraph" w:customStyle="1" w:styleId="Vnbnnidung360">
    <w:name w:val="Văn bản nội dung (36)"/>
    <w:basedOn w:val="Normal"/>
    <w:link w:val="Vnbnnidung36"/>
    <w:rsid w:val="0099112C"/>
    <w:pPr>
      <w:widowControl w:val="0"/>
      <w:shd w:val="clear" w:color="auto" w:fill="FFFFFF"/>
      <w:spacing w:line="181" w:lineRule="exact"/>
      <w:jc w:val="both"/>
    </w:pPr>
    <w:rPr>
      <w:rFonts w:ascii="Arial" w:hAnsi="Arial" w:cs="Arial"/>
      <w:b/>
      <w:bCs/>
      <w:sz w:val="13"/>
      <w:szCs w:val="13"/>
    </w:rPr>
  </w:style>
  <w:style w:type="character" w:customStyle="1" w:styleId="Vnbnnidung3675pt">
    <w:name w:val="Văn bản nội dung (36) + 7.5 pt"/>
    <w:rsid w:val="0099112C"/>
    <w:rPr>
      <w:rFonts w:ascii="Arial" w:hAnsi="Arial" w:cs="Arial"/>
      <w:b/>
      <w:bCs/>
      <w:sz w:val="15"/>
      <w:szCs w:val="15"/>
      <w:u w:val="none"/>
    </w:rPr>
  </w:style>
  <w:style w:type="character" w:customStyle="1" w:styleId="Vnbnnidung36Khnginm">
    <w:name w:val="Văn bản nội dung (36) + Không in đậm"/>
    <w:basedOn w:val="Vnbnnidung36"/>
    <w:rsid w:val="0099112C"/>
    <w:rPr>
      <w:rFonts w:ascii="Arial" w:hAnsi="Arial" w:cs="Arial"/>
      <w:b/>
      <w:bCs/>
      <w:sz w:val="13"/>
      <w:szCs w:val="13"/>
      <w:shd w:val="clear" w:color="auto" w:fill="FFFFFF"/>
    </w:rPr>
  </w:style>
  <w:style w:type="character" w:customStyle="1" w:styleId="Vnbnnidung36Khnginm3">
    <w:name w:val="Văn bản nội dung (36) + Không in đậm3"/>
    <w:basedOn w:val="Vnbnnidung36"/>
    <w:rsid w:val="0099112C"/>
    <w:rPr>
      <w:rFonts w:ascii="Arial" w:hAnsi="Arial" w:cs="Arial"/>
      <w:b/>
      <w:bCs/>
      <w:sz w:val="13"/>
      <w:szCs w:val="13"/>
      <w:shd w:val="clear" w:color="auto" w:fill="FFFFFF"/>
    </w:rPr>
  </w:style>
  <w:style w:type="character" w:customStyle="1" w:styleId="Vnbnnidung368pt">
    <w:name w:val="Văn bản nội dung (36) + 8 pt"/>
    <w:rsid w:val="0099112C"/>
    <w:rPr>
      <w:rFonts w:ascii="Arial" w:hAnsi="Arial" w:cs="Arial"/>
      <w:b/>
      <w:bCs/>
      <w:spacing w:val="0"/>
      <w:sz w:val="16"/>
      <w:szCs w:val="16"/>
      <w:u w:val="none"/>
    </w:rPr>
  </w:style>
  <w:style w:type="character" w:customStyle="1" w:styleId="Vnbnnidung37">
    <w:name w:val="Văn bản nội dung (37)_"/>
    <w:link w:val="Vnbnnidung370"/>
    <w:rsid w:val="0099112C"/>
    <w:rPr>
      <w:rFonts w:ascii="Arial" w:hAnsi="Arial" w:cs="Arial"/>
      <w:sz w:val="11"/>
      <w:szCs w:val="11"/>
      <w:shd w:val="clear" w:color="auto" w:fill="FFFFFF"/>
    </w:rPr>
  </w:style>
  <w:style w:type="paragraph" w:customStyle="1" w:styleId="Vnbnnidung370">
    <w:name w:val="Văn bản nội dung (37)"/>
    <w:basedOn w:val="Normal"/>
    <w:link w:val="Vnbnnidung37"/>
    <w:rsid w:val="0099112C"/>
    <w:pPr>
      <w:widowControl w:val="0"/>
      <w:shd w:val="clear" w:color="auto" w:fill="FFFFFF"/>
      <w:spacing w:line="172" w:lineRule="exact"/>
      <w:jc w:val="both"/>
    </w:pPr>
    <w:rPr>
      <w:rFonts w:ascii="Arial" w:hAnsi="Arial" w:cs="Arial"/>
      <w:sz w:val="11"/>
      <w:szCs w:val="11"/>
    </w:rPr>
  </w:style>
  <w:style w:type="character" w:customStyle="1" w:styleId="Vnbnnidung37Innghing">
    <w:name w:val="Văn bản nội dung (37) + In nghiêng"/>
    <w:rsid w:val="0099112C"/>
    <w:rPr>
      <w:rFonts w:ascii="Arial" w:hAnsi="Arial" w:cs="Arial"/>
      <w:i/>
      <w:iCs/>
      <w:sz w:val="11"/>
      <w:szCs w:val="11"/>
      <w:u w:val="none"/>
    </w:rPr>
  </w:style>
  <w:style w:type="character" w:customStyle="1" w:styleId="Vnbnnidung255pt">
    <w:name w:val="Văn bản nội dung (2) + 5.5 pt"/>
    <w:aliases w:val="Giãn cách 0 pt54"/>
    <w:rsid w:val="0099112C"/>
    <w:rPr>
      <w:rFonts w:ascii="Arial" w:hAnsi="Arial" w:cs="Arial"/>
      <w:spacing w:val="0"/>
      <w:sz w:val="11"/>
      <w:szCs w:val="11"/>
      <w:u w:val="none"/>
      <w:lang w:val="fr-FR" w:eastAsia="fr-FR"/>
    </w:rPr>
  </w:style>
  <w:style w:type="character" w:customStyle="1" w:styleId="Vnbnnidung255pt6">
    <w:name w:val="Văn bản nội dung (2) + 5.5 pt6"/>
    <w:aliases w:val="In nghiêng28,Giãn cách 0 pt53"/>
    <w:rsid w:val="0099112C"/>
    <w:rPr>
      <w:rFonts w:ascii="Arial" w:hAnsi="Arial" w:cs="Arial"/>
      <w:i/>
      <w:iCs/>
      <w:spacing w:val="0"/>
      <w:sz w:val="11"/>
      <w:szCs w:val="11"/>
      <w:u w:val="none"/>
    </w:rPr>
  </w:style>
  <w:style w:type="character" w:customStyle="1" w:styleId="Vnbnnidung265pt4">
    <w:name w:val="Văn bản nội dung (2) + 6.5 pt4"/>
    <w:aliases w:val="Giãn cách 0 pt52"/>
    <w:rsid w:val="0099112C"/>
    <w:rPr>
      <w:rFonts w:ascii="Arial" w:hAnsi="Arial" w:cs="Arial"/>
      <w:spacing w:val="0"/>
      <w:sz w:val="13"/>
      <w:szCs w:val="13"/>
      <w:u w:val="none"/>
      <w:lang w:val="fr-FR" w:eastAsia="fr-FR"/>
    </w:rPr>
  </w:style>
  <w:style w:type="character" w:customStyle="1" w:styleId="Vnbnnidung245pt">
    <w:name w:val="Văn bản nội dung (2) + 4.5 pt"/>
    <w:aliases w:val="Giãn cách 0 pt51"/>
    <w:rsid w:val="0099112C"/>
    <w:rPr>
      <w:rFonts w:ascii="Arial" w:hAnsi="Arial" w:cs="Arial"/>
      <w:spacing w:val="0"/>
      <w:sz w:val="9"/>
      <w:szCs w:val="9"/>
      <w:u w:val="none"/>
      <w:lang w:val="fr-FR" w:eastAsia="fr-FR"/>
    </w:rPr>
  </w:style>
  <w:style w:type="character" w:customStyle="1" w:styleId="Vnbnnidung255pt5">
    <w:name w:val="Văn bản nội dung (2) + 5.5 pt5"/>
    <w:aliases w:val="In nghiêng27,Chữ hoa nhỏ8,Giãn cách 0 pt50"/>
    <w:rsid w:val="0099112C"/>
    <w:rPr>
      <w:rFonts w:ascii="Arial" w:hAnsi="Arial" w:cs="Arial"/>
      <w:i/>
      <w:iCs/>
      <w:smallCaps/>
      <w:spacing w:val="0"/>
      <w:sz w:val="11"/>
      <w:szCs w:val="11"/>
      <w:u w:val="none"/>
      <w:lang w:val="fr-FR" w:eastAsia="fr-FR"/>
    </w:rPr>
  </w:style>
  <w:style w:type="character" w:customStyle="1" w:styleId="Vnbnnidung255pt4">
    <w:name w:val="Văn bản nội dung (2) + 5.5 pt4"/>
    <w:aliases w:val="Chữ hoa nhỏ7,Giãn cách 0 pt49"/>
    <w:rsid w:val="0099112C"/>
    <w:rPr>
      <w:rFonts w:ascii="Arial" w:hAnsi="Arial" w:cs="Arial"/>
      <w:smallCaps/>
      <w:spacing w:val="0"/>
      <w:sz w:val="11"/>
      <w:szCs w:val="11"/>
      <w:u w:val="none"/>
    </w:rPr>
  </w:style>
  <w:style w:type="character" w:customStyle="1" w:styleId="Vnbnnidung221">
    <w:name w:val="Văn bản nội dung (2)2"/>
    <w:rsid w:val="0099112C"/>
    <w:rPr>
      <w:rFonts w:ascii="Arial" w:hAnsi="Arial" w:cs="Arial"/>
      <w:spacing w:val="-10"/>
      <w:u w:val="none"/>
      <w:lang w:val="fr-FR" w:eastAsia="fr-FR"/>
    </w:rPr>
  </w:style>
  <w:style w:type="character" w:customStyle="1" w:styleId="Vnbnnidung38">
    <w:name w:val="Văn bản nội dung (38)_"/>
    <w:link w:val="Vnbnnidung380"/>
    <w:rsid w:val="0099112C"/>
    <w:rPr>
      <w:rFonts w:ascii="Arial" w:hAnsi="Arial" w:cs="Arial"/>
      <w:b/>
      <w:bCs/>
      <w:i/>
      <w:iCs/>
      <w:sz w:val="14"/>
      <w:szCs w:val="14"/>
      <w:shd w:val="clear" w:color="auto" w:fill="FFFFFF"/>
    </w:rPr>
  </w:style>
  <w:style w:type="paragraph" w:customStyle="1" w:styleId="Vnbnnidung380">
    <w:name w:val="Văn bản nội dung (38)"/>
    <w:basedOn w:val="Normal"/>
    <w:link w:val="Vnbnnidung38"/>
    <w:rsid w:val="0099112C"/>
    <w:pPr>
      <w:widowControl w:val="0"/>
      <w:shd w:val="clear" w:color="auto" w:fill="FFFFFF"/>
      <w:spacing w:before="180" w:line="186" w:lineRule="exact"/>
      <w:jc w:val="both"/>
    </w:pPr>
    <w:rPr>
      <w:rFonts w:ascii="Arial" w:hAnsi="Arial" w:cs="Arial"/>
      <w:b/>
      <w:bCs/>
      <w:i/>
      <w:iCs/>
      <w:sz w:val="14"/>
      <w:szCs w:val="14"/>
    </w:rPr>
  </w:style>
  <w:style w:type="character" w:customStyle="1" w:styleId="Vnbnnidung38Khnginm">
    <w:name w:val="Văn bản nội dung (38) + Không in đậm"/>
    <w:aliases w:val="Không in nghiêng9"/>
    <w:rsid w:val="0099112C"/>
    <w:rPr>
      <w:rFonts w:ascii="Arial" w:hAnsi="Arial" w:cs="Arial"/>
      <w:b/>
      <w:bCs/>
      <w:i/>
      <w:iCs/>
      <w:spacing w:val="0"/>
      <w:sz w:val="14"/>
      <w:szCs w:val="14"/>
      <w:u w:val="none"/>
    </w:rPr>
  </w:style>
  <w:style w:type="character" w:customStyle="1" w:styleId="Vnbnnidung3675pt2">
    <w:name w:val="Văn bản nội dung (36) + 7.5 pt2"/>
    <w:aliases w:val="In nghiêng26"/>
    <w:rsid w:val="0099112C"/>
    <w:rPr>
      <w:rFonts w:ascii="Arial" w:hAnsi="Arial" w:cs="Arial"/>
      <w:b/>
      <w:bCs/>
      <w:i/>
      <w:iCs/>
      <w:sz w:val="15"/>
      <w:szCs w:val="15"/>
      <w:u w:val="none"/>
    </w:rPr>
  </w:style>
  <w:style w:type="character" w:customStyle="1" w:styleId="Vnbnnidung39">
    <w:name w:val="Văn bản nội dung (39)_"/>
    <w:link w:val="Vnbnnidung391"/>
    <w:rsid w:val="0099112C"/>
    <w:rPr>
      <w:rFonts w:ascii="Arial" w:hAnsi="Arial" w:cs="Arial"/>
      <w:sz w:val="14"/>
      <w:szCs w:val="14"/>
      <w:shd w:val="clear" w:color="auto" w:fill="FFFFFF"/>
    </w:rPr>
  </w:style>
  <w:style w:type="paragraph" w:customStyle="1" w:styleId="Vnbnnidung391">
    <w:name w:val="Văn bản nội dung (39)1"/>
    <w:basedOn w:val="Normal"/>
    <w:link w:val="Vnbnnidung39"/>
    <w:rsid w:val="0099112C"/>
    <w:pPr>
      <w:widowControl w:val="0"/>
      <w:shd w:val="clear" w:color="auto" w:fill="FFFFFF"/>
      <w:spacing w:line="186" w:lineRule="exact"/>
      <w:jc w:val="both"/>
    </w:pPr>
    <w:rPr>
      <w:rFonts w:ascii="Arial" w:hAnsi="Arial" w:cs="Arial"/>
      <w:sz w:val="14"/>
      <w:szCs w:val="14"/>
    </w:rPr>
  </w:style>
  <w:style w:type="character" w:customStyle="1" w:styleId="Vnbnnidung3675pt1">
    <w:name w:val="Văn bản nội dung (36) + 7.5 pt1"/>
    <w:aliases w:val="Không in đậm12"/>
    <w:rsid w:val="0099112C"/>
    <w:rPr>
      <w:rFonts w:ascii="Arial" w:hAnsi="Arial" w:cs="Arial"/>
      <w:b/>
      <w:bCs/>
      <w:sz w:val="15"/>
      <w:szCs w:val="15"/>
      <w:u w:val="none"/>
    </w:rPr>
  </w:style>
  <w:style w:type="character" w:customStyle="1" w:styleId="Vnbnnidung335pt">
    <w:name w:val="Văn bản nội dung (33) + 5 pt"/>
    <w:rsid w:val="0099112C"/>
    <w:rPr>
      <w:rFonts w:ascii="Arial" w:hAnsi="Arial" w:cs="Arial"/>
      <w:sz w:val="10"/>
      <w:szCs w:val="10"/>
      <w:u w:val="none"/>
      <w:lang w:val="fr-FR" w:eastAsia="fr-FR"/>
    </w:rPr>
  </w:style>
  <w:style w:type="character" w:customStyle="1" w:styleId="Vnbnnidung33Inm">
    <w:name w:val="Văn bản nội dung (33) + In đậm"/>
    <w:rsid w:val="0099112C"/>
    <w:rPr>
      <w:rFonts w:ascii="Arial" w:hAnsi="Arial" w:cs="Arial"/>
      <w:b/>
      <w:bCs/>
      <w:sz w:val="13"/>
      <w:szCs w:val="13"/>
      <w:u w:val="none"/>
      <w:lang w:val="fr-FR" w:eastAsia="fr-FR"/>
    </w:rPr>
  </w:style>
  <w:style w:type="character" w:customStyle="1" w:styleId="Vnbnnidung275pt6">
    <w:name w:val="Văn bản nội dung (2) + 7.5 pt6"/>
    <w:aliases w:val="In nghiêng25,Giãn cách 0 pt48"/>
    <w:rsid w:val="0099112C"/>
    <w:rPr>
      <w:rFonts w:ascii="Arial" w:hAnsi="Arial" w:cs="Arial"/>
      <w:i/>
      <w:iCs/>
      <w:spacing w:val="0"/>
      <w:sz w:val="15"/>
      <w:szCs w:val="15"/>
      <w:u w:val="none"/>
    </w:rPr>
  </w:style>
  <w:style w:type="character" w:customStyle="1" w:styleId="Vnbnnidung285pt6">
    <w:name w:val="Văn bản nội dung (2) + 8.5 pt6"/>
    <w:aliases w:val="In đậm30,Chữ hoa nhỏ6,Giãn cách 0 pt47"/>
    <w:rsid w:val="0099112C"/>
    <w:rPr>
      <w:rFonts w:ascii="Arial" w:hAnsi="Arial" w:cs="Arial"/>
      <w:b/>
      <w:bCs/>
      <w:smallCaps/>
      <w:spacing w:val="0"/>
      <w:sz w:val="17"/>
      <w:szCs w:val="17"/>
      <w:u w:val="none"/>
    </w:rPr>
  </w:style>
  <w:style w:type="character" w:customStyle="1" w:styleId="Vnbnnidung285pt5">
    <w:name w:val="Văn bản nội dung (2) + 8.5 pt5"/>
    <w:aliases w:val="Giãn cách 0 pt46"/>
    <w:rsid w:val="0099112C"/>
    <w:rPr>
      <w:rFonts w:ascii="Arial" w:hAnsi="Arial" w:cs="Arial"/>
      <w:spacing w:val="0"/>
      <w:sz w:val="17"/>
      <w:szCs w:val="17"/>
      <w:u w:val="none"/>
    </w:rPr>
  </w:style>
  <w:style w:type="character" w:customStyle="1" w:styleId="Vnbnnidung24pt12">
    <w:name w:val="Văn bản nội dung (2) + 4 pt12"/>
    <w:aliases w:val="Giãn cách 0 pt45"/>
    <w:rsid w:val="0099112C"/>
    <w:rPr>
      <w:rFonts w:ascii="Arial" w:hAnsi="Arial" w:cs="Arial"/>
      <w:spacing w:val="0"/>
      <w:sz w:val="8"/>
      <w:szCs w:val="8"/>
      <w:u w:val="none"/>
    </w:rPr>
  </w:style>
  <w:style w:type="character" w:customStyle="1" w:styleId="Vnbnnidung285pt4">
    <w:name w:val="Văn bản nội dung (2) + 8.5 pt4"/>
    <w:aliases w:val="In đậm29,Giãn cách 1 pt"/>
    <w:rsid w:val="0099112C"/>
    <w:rPr>
      <w:rFonts w:ascii="Arial" w:hAnsi="Arial" w:cs="Arial"/>
      <w:b/>
      <w:bCs/>
      <w:color w:val="FFFFFF"/>
      <w:spacing w:val="20"/>
      <w:sz w:val="17"/>
      <w:szCs w:val="17"/>
      <w:u w:val="none"/>
      <w:lang w:val="de-DE" w:eastAsia="de-DE"/>
    </w:rPr>
  </w:style>
  <w:style w:type="character" w:customStyle="1" w:styleId="Vnbnnidung285pt3">
    <w:name w:val="Văn bản nội dung (2) + 8.5 pt3"/>
    <w:aliases w:val="Giãn cách 0 pt44"/>
    <w:rsid w:val="0099112C"/>
    <w:rPr>
      <w:rFonts w:ascii="Arial" w:hAnsi="Arial" w:cs="Arial"/>
      <w:color w:val="FFFFFF"/>
      <w:spacing w:val="0"/>
      <w:sz w:val="17"/>
      <w:szCs w:val="17"/>
      <w:u w:val="none"/>
    </w:rPr>
  </w:style>
  <w:style w:type="character" w:customStyle="1" w:styleId="Vnbnnidung400">
    <w:name w:val="Văn bản nội dung (40)_"/>
    <w:link w:val="Vnbnnidung401"/>
    <w:rsid w:val="0099112C"/>
    <w:rPr>
      <w:rFonts w:ascii="Arial" w:hAnsi="Arial" w:cs="Arial"/>
      <w:i/>
      <w:iCs/>
      <w:sz w:val="15"/>
      <w:szCs w:val="15"/>
      <w:shd w:val="clear" w:color="auto" w:fill="FFFFFF"/>
    </w:rPr>
  </w:style>
  <w:style w:type="paragraph" w:customStyle="1" w:styleId="Vnbnnidung401">
    <w:name w:val="Văn bản nội dung (40)"/>
    <w:basedOn w:val="Normal"/>
    <w:link w:val="Vnbnnidung400"/>
    <w:rsid w:val="0099112C"/>
    <w:pPr>
      <w:widowControl w:val="0"/>
      <w:shd w:val="clear" w:color="auto" w:fill="FFFFFF"/>
      <w:spacing w:before="180" w:line="240" w:lineRule="atLeast"/>
      <w:jc w:val="both"/>
    </w:pPr>
    <w:rPr>
      <w:rFonts w:ascii="Arial" w:hAnsi="Arial" w:cs="Arial"/>
      <w:i/>
      <w:iCs/>
      <w:sz w:val="15"/>
      <w:szCs w:val="15"/>
    </w:rPr>
  </w:style>
  <w:style w:type="character" w:customStyle="1" w:styleId="Vnbnnidung39Inm">
    <w:name w:val="Văn bản nội dung (39) + In đậm"/>
    <w:aliases w:val="In nghiêng24"/>
    <w:rsid w:val="0099112C"/>
    <w:rPr>
      <w:rFonts w:ascii="Arial" w:hAnsi="Arial" w:cs="Arial"/>
      <w:b/>
      <w:bCs/>
      <w:i/>
      <w:iCs/>
      <w:spacing w:val="0"/>
      <w:sz w:val="14"/>
      <w:szCs w:val="14"/>
      <w:u w:val="none"/>
    </w:rPr>
  </w:style>
  <w:style w:type="character" w:customStyle="1" w:styleId="Vnbnnidung36Khnginm2">
    <w:name w:val="Văn bản nội dung (36) + Không in đậm2"/>
    <w:aliases w:val="In nghiêng23,Tỉ lệ 80%"/>
    <w:rsid w:val="0099112C"/>
    <w:rPr>
      <w:rFonts w:ascii="Arial" w:hAnsi="Arial" w:cs="Arial"/>
      <w:b/>
      <w:bCs/>
      <w:i/>
      <w:iCs/>
      <w:w w:val="80"/>
      <w:sz w:val="13"/>
      <w:szCs w:val="13"/>
      <w:u w:val="none"/>
      <w:lang w:val="fr-FR" w:eastAsia="fr-FR"/>
    </w:rPr>
  </w:style>
  <w:style w:type="character" w:customStyle="1" w:styleId="Vnbnnidung36Khnginm1">
    <w:name w:val="Văn bản nội dung (36) + Không in đậm1"/>
    <w:rsid w:val="0099112C"/>
    <w:rPr>
      <w:rFonts w:ascii="Arial" w:hAnsi="Arial" w:cs="Arial"/>
      <w:b/>
      <w:bCs/>
      <w:sz w:val="13"/>
      <w:szCs w:val="13"/>
      <w:u w:val="none"/>
      <w:lang w:val="fr-FR" w:eastAsia="fr-FR"/>
    </w:rPr>
  </w:style>
  <w:style w:type="character" w:customStyle="1" w:styleId="Chthchbng7">
    <w:name w:val="Chú thích bảng (7)_"/>
    <w:link w:val="Chthchbng70"/>
    <w:rsid w:val="0099112C"/>
    <w:rPr>
      <w:rFonts w:ascii="Arial" w:hAnsi="Arial" w:cs="Arial"/>
      <w:sz w:val="13"/>
      <w:szCs w:val="13"/>
      <w:shd w:val="clear" w:color="auto" w:fill="FFFFFF"/>
      <w:lang w:val="fr-FR" w:eastAsia="fr-FR"/>
    </w:rPr>
  </w:style>
  <w:style w:type="paragraph" w:customStyle="1" w:styleId="Chthchbng70">
    <w:name w:val="Chú thích bảng (7)"/>
    <w:basedOn w:val="Normal"/>
    <w:link w:val="Chthchbng7"/>
    <w:rsid w:val="0099112C"/>
    <w:pPr>
      <w:widowControl w:val="0"/>
      <w:shd w:val="clear" w:color="auto" w:fill="FFFFFF"/>
      <w:spacing w:line="218" w:lineRule="exact"/>
      <w:jc w:val="center"/>
    </w:pPr>
    <w:rPr>
      <w:rFonts w:ascii="Arial" w:hAnsi="Arial" w:cs="Arial"/>
      <w:sz w:val="13"/>
      <w:szCs w:val="13"/>
      <w:lang w:val="fr-FR" w:eastAsia="fr-FR"/>
    </w:rPr>
  </w:style>
  <w:style w:type="character" w:customStyle="1" w:styleId="Chthchbng8">
    <w:name w:val="Chú thích bảng (8)_"/>
    <w:link w:val="Chthchbng80"/>
    <w:rsid w:val="0099112C"/>
    <w:rPr>
      <w:rFonts w:ascii="Arial" w:hAnsi="Arial" w:cs="Arial"/>
      <w:sz w:val="13"/>
      <w:szCs w:val="13"/>
      <w:shd w:val="clear" w:color="auto" w:fill="FFFFFF"/>
      <w:lang w:val="fr-FR" w:eastAsia="fr-FR"/>
    </w:rPr>
  </w:style>
  <w:style w:type="paragraph" w:customStyle="1" w:styleId="Chthchbng80">
    <w:name w:val="Chú thích bảng (8)"/>
    <w:basedOn w:val="Normal"/>
    <w:link w:val="Chthchbng8"/>
    <w:rsid w:val="0099112C"/>
    <w:pPr>
      <w:widowControl w:val="0"/>
      <w:shd w:val="clear" w:color="auto" w:fill="FFFFFF"/>
      <w:spacing w:line="218" w:lineRule="exact"/>
      <w:jc w:val="both"/>
    </w:pPr>
    <w:rPr>
      <w:rFonts w:ascii="Arial" w:hAnsi="Arial" w:cs="Arial"/>
      <w:sz w:val="13"/>
      <w:szCs w:val="13"/>
      <w:lang w:val="fr-FR" w:eastAsia="fr-FR"/>
    </w:rPr>
  </w:style>
  <w:style w:type="character" w:customStyle="1" w:styleId="Chthchbng8Innghing">
    <w:name w:val="Chú thích bảng (8) + In nghiêng"/>
    <w:aliases w:val="Tỉ lệ 80%1"/>
    <w:rsid w:val="0099112C"/>
    <w:rPr>
      <w:rFonts w:ascii="Arial" w:hAnsi="Arial" w:cs="Arial"/>
      <w:i/>
      <w:iCs/>
      <w:w w:val="80"/>
      <w:sz w:val="13"/>
      <w:szCs w:val="13"/>
      <w:u w:val="none"/>
      <w:lang w:val="fr-FR" w:eastAsia="fr-FR"/>
    </w:rPr>
  </w:style>
  <w:style w:type="character" w:customStyle="1" w:styleId="Vnbnnidung26pt4">
    <w:name w:val="Văn bản nội dung (2) + 6 pt4"/>
    <w:aliases w:val="Chữ hoa nhỏ5,Giãn cách 0 pt43"/>
    <w:rsid w:val="0099112C"/>
    <w:rPr>
      <w:rFonts w:ascii="Arial" w:hAnsi="Arial" w:cs="Arial"/>
      <w:smallCaps/>
      <w:spacing w:val="0"/>
      <w:sz w:val="12"/>
      <w:szCs w:val="12"/>
      <w:u w:val="none"/>
      <w:lang w:val="fr-FR" w:eastAsia="fr-FR"/>
    </w:rPr>
  </w:style>
  <w:style w:type="character" w:customStyle="1" w:styleId="Vnbnnidung25pt3">
    <w:name w:val="Văn bản nội dung (2) + 5 pt3"/>
    <w:aliases w:val="In nghiêng22,Giãn cách 0 pt42"/>
    <w:rsid w:val="0099112C"/>
    <w:rPr>
      <w:rFonts w:ascii="Arial" w:hAnsi="Arial" w:cs="Arial"/>
      <w:i/>
      <w:iCs/>
      <w:spacing w:val="0"/>
      <w:sz w:val="10"/>
      <w:szCs w:val="10"/>
      <w:u w:val="none"/>
    </w:rPr>
  </w:style>
  <w:style w:type="character" w:customStyle="1" w:styleId="Vnbnnidung255pt3">
    <w:name w:val="Văn bản nội dung (2) + 5.5 pt3"/>
    <w:aliases w:val="Giãn cách -1 pt6"/>
    <w:rsid w:val="0099112C"/>
    <w:rPr>
      <w:rFonts w:ascii="Arial" w:hAnsi="Arial" w:cs="Arial"/>
      <w:spacing w:val="-20"/>
      <w:sz w:val="11"/>
      <w:szCs w:val="11"/>
      <w:u w:val="none"/>
      <w:lang w:val="fr-FR" w:eastAsia="fr-FR"/>
    </w:rPr>
  </w:style>
  <w:style w:type="character" w:customStyle="1" w:styleId="Vnbnnidung255pt2">
    <w:name w:val="Văn bản nội dung (2) + 5.5 pt2"/>
    <w:rsid w:val="0099112C"/>
    <w:rPr>
      <w:rFonts w:ascii="Arial" w:hAnsi="Arial" w:cs="Arial"/>
      <w:spacing w:val="-10"/>
      <w:sz w:val="11"/>
      <w:szCs w:val="11"/>
      <w:u w:val="none"/>
      <w:lang w:val="fr-FR" w:eastAsia="fr-FR"/>
    </w:rPr>
  </w:style>
  <w:style w:type="character" w:customStyle="1" w:styleId="Vnbnnidung24pt11">
    <w:name w:val="Văn bản nội dung (2) + 4 pt11"/>
    <w:aliases w:val="Giãn cách 0 pt41"/>
    <w:rsid w:val="0099112C"/>
    <w:rPr>
      <w:rFonts w:ascii="Arial" w:hAnsi="Arial" w:cs="Arial"/>
      <w:spacing w:val="0"/>
      <w:sz w:val="8"/>
      <w:szCs w:val="8"/>
      <w:u w:val="none"/>
    </w:rPr>
  </w:style>
  <w:style w:type="character" w:customStyle="1" w:styleId="Vnbnnidung2115pt">
    <w:name w:val="Văn bản nội dung (2) + 11.5 pt"/>
    <w:aliases w:val="In đậm28,Giãn cách -1 pt5"/>
    <w:rsid w:val="0099112C"/>
    <w:rPr>
      <w:rFonts w:ascii="Arial" w:hAnsi="Arial" w:cs="Arial"/>
      <w:b/>
      <w:bCs/>
      <w:spacing w:val="-30"/>
      <w:sz w:val="23"/>
      <w:szCs w:val="23"/>
      <w:u w:val="none"/>
      <w:lang w:val="fr-FR" w:eastAsia="fr-FR"/>
    </w:rPr>
  </w:style>
  <w:style w:type="character" w:customStyle="1" w:styleId="Vnbnnidung41">
    <w:name w:val="Văn bản nội dung (41)_"/>
    <w:link w:val="Vnbnnidung410"/>
    <w:rsid w:val="0099112C"/>
    <w:rPr>
      <w:rFonts w:ascii="Arial" w:hAnsi="Arial" w:cs="Arial"/>
      <w:sz w:val="13"/>
      <w:szCs w:val="13"/>
      <w:shd w:val="clear" w:color="auto" w:fill="FFFFFF"/>
      <w:lang w:val="fr-FR" w:eastAsia="fr-FR"/>
    </w:rPr>
  </w:style>
  <w:style w:type="paragraph" w:customStyle="1" w:styleId="Vnbnnidung410">
    <w:name w:val="Văn bản nội dung (41)"/>
    <w:basedOn w:val="Normal"/>
    <w:link w:val="Vnbnnidung41"/>
    <w:rsid w:val="0099112C"/>
    <w:pPr>
      <w:widowControl w:val="0"/>
      <w:shd w:val="clear" w:color="auto" w:fill="FFFFFF"/>
      <w:spacing w:line="190" w:lineRule="exact"/>
      <w:jc w:val="both"/>
    </w:pPr>
    <w:rPr>
      <w:rFonts w:ascii="Arial" w:hAnsi="Arial" w:cs="Arial"/>
      <w:sz w:val="13"/>
      <w:szCs w:val="13"/>
      <w:lang w:val="fr-FR" w:eastAsia="fr-FR"/>
    </w:rPr>
  </w:style>
  <w:style w:type="character" w:customStyle="1" w:styleId="Vnbnnidung41Chhoanh">
    <w:name w:val="Văn bản nội dung (41) + Chữ hoa nhỏ"/>
    <w:rsid w:val="0099112C"/>
    <w:rPr>
      <w:rFonts w:ascii="Arial" w:hAnsi="Arial" w:cs="Arial"/>
      <w:smallCaps/>
      <w:sz w:val="13"/>
      <w:szCs w:val="13"/>
      <w:u w:val="none"/>
      <w:lang w:val="fr-FR" w:eastAsia="fr-FR"/>
    </w:rPr>
  </w:style>
  <w:style w:type="character" w:customStyle="1" w:styleId="Vnbnnidung4175pt">
    <w:name w:val="Văn bản nội dung (41) + 7.5 pt"/>
    <w:aliases w:val="In đậm27"/>
    <w:rsid w:val="0099112C"/>
    <w:rPr>
      <w:rFonts w:ascii="Arial" w:hAnsi="Arial" w:cs="Arial"/>
      <w:b/>
      <w:bCs/>
      <w:sz w:val="15"/>
      <w:szCs w:val="15"/>
      <w:u w:val="none"/>
      <w:lang w:val="fr-FR" w:eastAsia="fr-FR"/>
    </w:rPr>
  </w:style>
  <w:style w:type="character" w:customStyle="1" w:styleId="Vnbnnidung3685pt">
    <w:name w:val="Văn bản nội dung (36) + 8.5 pt"/>
    <w:rsid w:val="0099112C"/>
    <w:rPr>
      <w:rFonts w:ascii="Arial" w:hAnsi="Arial" w:cs="Arial"/>
      <w:b/>
      <w:bCs/>
      <w:spacing w:val="0"/>
      <w:sz w:val="17"/>
      <w:szCs w:val="17"/>
      <w:u w:val="none"/>
      <w:lang w:val="en-US" w:eastAsia="en-US"/>
    </w:rPr>
  </w:style>
  <w:style w:type="character" w:customStyle="1" w:styleId="Vnbnnidung42">
    <w:name w:val="Văn bản nội dung (42)_"/>
    <w:link w:val="Vnbnnidung420"/>
    <w:rsid w:val="0099112C"/>
    <w:rPr>
      <w:rFonts w:ascii="Arial" w:hAnsi="Arial" w:cs="Arial"/>
      <w:sz w:val="12"/>
      <w:szCs w:val="12"/>
      <w:shd w:val="clear" w:color="auto" w:fill="FFFFFF"/>
    </w:rPr>
  </w:style>
  <w:style w:type="paragraph" w:customStyle="1" w:styleId="Vnbnnidung420">
    <w:name w:val="Văn bản nội dung (42)"/>
    <w:basedOn w:val="Normal"/>
    <w:link w:val="Vnbnnidung42"/>
    <w:rsid w:val="0099112C"/>
    <w:pPr>
      <w:widowControl w:val="0"/>
      <w:shd w:val="clear" w:color="auto" w:fill="FFFFFF"/>
      <w:spacing w:after="360" w:line="240" w:lineRule="atLeast"/>
    </w:pPr>
    <w:rPr>
      <w:rFonts w:ascii="Arial" w:hAnsi="Arial" w:cs="Arial"/>
      <w:sz w:val="12"/>
      <w:szCs w:val="12"/>
    </w:rPr>
  </w:style>
  <w:style w:type="character" w:customStyle="1" w:styleId="Chthchbng9">
    <w:name w:val="Chú thích bảng (9)_"/>
    <w:link w:val="Chthchbng90"/>
    <w:rsid w:val="0099112C"/>
    <w:rPr>
      <w:rFonts w:ascii="Arial" w:hAnsi="Arial" w:cs="Arial"/>
      <w:sz w:val="12"/>
      <w:szCs w:val="12"/>
      <w:shd w:val="clear" w:color="auto" w:fill="FFFFFF"/>
    </w:rPr>
  </w:style>
  <w:style w:type="paragraph" w:customStyle="1" w:styleId="Chthchbng90">
    <w:name w:val="Chú thích bảng (9)"/>
    <w:basedOn w:val="Normal"/>
    <w:link w:val="Chthchbng9"/>
    <w:rsid w:val="0099112C"/>
    <w:pPr>
      <w:widowControl w:val="0"/>
      <w:shd w:val="clear" w:color="auto" w:fill="FFFFFF"/>
      <w:spacing w:line="190" w:lineRule="exact"/>
    </w:pPr>
    <w:rPr>
      <w:rFonts w:ascii="Arial" w:hAnsi="Arial" w:cs="Arial"/>
      <w:sz w:val="12"/>
      <w:szCs w:val="12"/>
    </w:rPr>
  </w:style>
  <w:style w:type="character" w:customStyle="1" w:styleId="Chthchbng95pt">
    <w:name w:val="Chú thích bảng (9) + 5 pt"/>
    <w:aliases w:val="In nghiêng21,Tỉ lệ 150%2"/>
    <w:rsid w:val="0099112C"/>
    <w:rPr>
      <w:rFonts w:ascii="Arial" w:hAnsi="Arial" w:cs="Arial"/>
      <w:i/>
      <w:iCs/>
      <w:w w:val="150"/>
      <w:sz w:val="10"/>
      <w:szCs w:val="10"/>
      <w:u w:val="none"/>
    </w:rPr>
  </w:style>
  <w:style w:type="character" w:customStyle="1" w:styleId="Chthchbng10">
    <w:name w:val="Chú thích bảng (10)_"/>
    <w:link w:val="Chthchbng100"/>
    <w:rsid w:val="0099112C"/>
    <w:rPr>
      <w:rFonts w:ascii="Arial" w:hAnsi="Arial" w:cs="Arial"/>
      <w:b/>
      <w:bCs/>
      <w:i/>
      <w:iCs/>
      <w:sz w:val="14"/>
      <w:szCs w:val="14"/>
      <w:shd w:val="clear" w:color="auto" w:fill="FFFFFF"/>
    </w:rPr>
  </w:style>
  <w:style w:type="paragraph" w:customStyle="1" w:styleId="Chthchbng100">
    <w:name w:val="Chú thích bảng (10)"/>
    <w:basedOn w:val="Normal"/>
    <w:link w:val="Chthchbng10"/>
    <w:rsid w:val="0099112C"/>
    <w:pPr>
      <w:widowControl w:val="0"/>
      <w:shd w:val="clear" w:color="auto" w:fill="FFFFFF"/>
      <w:spacing w:line="190" w:lineRule="exact"/>
      <w:jc w:val="both"/>
    </w:pPr>
    <w:rPr>
      <w:rFonts w:ascii="Arial" w:hAnsi="Arial" w:cs="Arial"/>
      <w:b/>
      <w:bCs/>
      <w:i/>
      <w:iCs/>
      <w:sz w:val="14"/>
      <w:szCs w:val="14"/>
    </w:rPr>
  </w:style>
  <w:style w:type="character" w:customStyle="1" w:styleId="Chthchbng10Khnginm">
    <w:name w:val="Chú thích bảng (10) + Không in đậm"/>
    <w:aliases w:val="Không in nghiêng8"/>
    <w:rsid w:val="0099112C"/>
    <w:rPr>
      <w:rFonts w:ascii="Arial" w:hAnsi="Arial" w:cs="Arial"/>
      <w:b/>
      <w:bCs/>
      <w:i/>
      <w:iCs/>
      <w:spacing w:val="0"/>
      <w:sz w:val="14"/>
      <w:szCs w:val="14"/>
      <w:u w:val="none"/>
    </w:rPr>
  </w:style>
  <w:style w:type="character" w:customStyle="1" w:styleId="Vnbnnidung24pt10">
    <w:name w:val="Văn bản nội dung (2) + 4 pt10"/>
    <w:aliases w:val="In đậm26,Giãn cách 0 pt40"/>
    <w:rsid w:val="0099112C"/>
    <w:rPr>
      <w:rFonts w:ascii="Arial" w:hAnsi="Arial" w:cs="Arial"/>
      <w:b/>
      <w:bCs/>
      <w:spacing w:val="0"/>
      <w:sz w:val="8"/>
      <w:szCs w:val="8"/>
      <w:u w:val="none"/>
    </w:rPr>
  </w:style>
  <w:style w:type="character" w:customStyle="1" w:styleId="Vnbnnidung24pt9">
    <w:name w:val="Văn bản nội dung (2) + 4 pt9"/>
    <w:aliases w:val="In nghiêng20,Giãn cách 0 pt39"/>
    <w:rsid w:val="0099112C"/>
    <w:rPr>
      <w:rFonts w:ascii="Arial" w:hAnsi="Arial" w:cs="Arial"/>
      <w:i/>
      <w:iCs/>
      <w:spacing w:val="0"/>
      <w:sz w:val="8"/>
      <w:szCs w:val="8"/>
      <w:u w:val="none"/>
    </w:rPr>
  </w:style>
  <w:style w:type="character" w:customStyle="1" w:styleId="Vnbnnidung213pt">
    <w:name w:val="Văn bản nội dung (2) + 13 pt"/>
    <w:rsid w:val="0099112C"/>
    <w:rPr>
      <w:rFonts w:ascii="Arial" w:hAnsi="Arial" w:cs="Arial"/>
      <w:spacing w:val="-10"/>
      <w:sz w:val="26"/>
      <w:szCs w:val="26"/>
      <w:u w:val="none"/>
    </w:rPr>
  </w:style>
  <w:style w:type="character" w:customStyle="1" w:styleId="Vnbnnidung216pt">
    <w:name w:val="Văn bản nội dung (2) + 16 pt"/>
    <w:aliases w:val="In đậm25,In nghiêng19,Giãn cách 0 pt38"/>
    <w:rsid w:val="0099112C"/>
    <w:rPr>
      <w:rFonts w:ascii="Arial" w:hAnsi="Arial" w:cs="Arial"/>
      <w:b/>
      <w:bCs/>
      <w:i/>
      <w:iCs/>
      <w:spacing w:val="0"/>
      <w:sz w:val="32"/>
      <w:szCs w:val="32"/>
      <w:u w:val="none"/>
    </w:rPr>
  </w:style>
  <w:style w:type="character" w:customStyle="1" w:styleId="Vnbnnidung3685pt1">
    <w:name w:val="Văn bản nội dung (36) + 8.5 pt1"/>
    <w:aliases w:val="Không in đậm11,In nghiêng18,Giãn cách 2 pt"/>
    <w:rsid w:val="0099112C"/>
    <w:rPr>
      <w:rFonts w:ascii="Arial" w:hAnsi="Arial" w:cs="Arial"/>
      <w:b/>
      <w:bCs/>
      <w:i/>
      <w:iCs/>
      <w:spacing w:val="50"/>
      <w:sz w:val="17"/>
      <w:szCs w:val="17"/>
      <w:u w:val="none"/>
    </w:rPr>
  </w:style>
  <w:style w:type="character" w:customStyle="1" w:styleId="Vnbnnidung367pt">
    <w:name w:val="Văn bản nội dung (36) + 7 pt"/>
    <w:aliases w:val="Không in đậm10"/>
    <w:rsid w:val="0099112C"/>
    <w:rPr>
      <w:rFonts w:ascii="Arial" w:hAnsi="Arial" w:cs="Arial"/>
      <w:b/>
      <w:bCs/>
      <w:sz w:val="14"/>
      <w:szCs w:val="14"/>
      <w:u w:val="none"/>
    </w:rPr>
  </w:style>
  <w:style w:type="character" w:customStyle="1" w:styleId="Vnbnnidung366pt">
    <w:name w:val="Văn bản nội dung (36) + 6 pt"/>
    <w:aliases w:val="Không in đậm9"/>
    <w:rsid w:val="0099112C"/>
    <w:rPr>
      <w:rFonts w:ascii="Arial" w:hAnsi="Arial" w:cs="Arial"/>
      <w:b/>
      <w:bCs/>
      <w:sz w:val="12"/>
      <w:szCs w:val="12"/>
      <w:u w:val="none"/>
    </w:rPr>
  </w:style>
  <w:style w:type="character" w:customStyle="1" w:styleId="Vnbnnidung365pt">
    <w:name w:val="Văn bản nội dung (36) + 5 pt"/>
    <w:aliases w:val="Không in đậm8"/>
    <w:rsid w:val="0099112C"/>
    <w:rPr>
      <w:rFonts w:ascii="Arial" w:hAnsi="Arial" w:cs="Arial"/>
      <w:b/>
      <w:bCs/>
      <w:sz w:val="10"/>
      <w:szCs w:val="10"/>
      <w:u w:val="none"/>
      <w:lang w:val="es-ES_tradnl" w:eastAsia="es-ES_tradnl"/>
    </w:rPr>
  </w:style>
  <w:style w:type="character" w:customStyle="1" w:styleId="Vnbnnidung367pt1">
    <w:name w:val="Văn bản nội dung (36) + 7 pt1"/>
    <w:aliases w:val="Không in đậm7"/>
    <w:rsid w:val="0099112C"/>
    <w:rPr>
      <w:rFonts w:ascii="Arial" w:hAnsi="Arial" w:cs="Arial"/>
      <w:b/>
      <w:bCs/>
      <w:spacing w:val="0"/>
      <w:sz w:val="14"/>
      <w:szCs w:val="14"/>
      <w:u w:val="none"/>
    </w:rPr>
  </w:style>
  <w:style w:type="character" w:customStyle="1" w:styleId="Vnbnnidung350">
    <w:name w:val="Văn bản nội dung (35)"/>
    <w:rsid w:val="0099112C"/>
    <w:rPr>
      <w:rFonts w:ascii="Arial" w:hAnsi="Arial" w:cs="Arial"/>
      <w:spacing w:val="0"/>
      <w:sz w:val="13"/>
      <w:szCs w:val="13"/>
      <w:u w:val="none"/>
      <w:lang w:val="en-US" w:eastAsia="en-US"/>
    </w:rPr>
  </w:style>
  <w:style w:type="character" w:customStyle="1" w:styleId="Vnbnnidung35Gincch0pt">
    <w:name w:val="Văn bản nội dung (35) + Giãn cách 0 pt"/>
    <w:rsid w:val="0099112C"/>
    <w:rPr>
      <w:rFonts w:ascii="Arial" w:hAnsi="Arial" w:cs="Arial"/>
      <w:spacing w:val="-10"/>
      <w:sz w:val="13"/>
      <w:szCs w:val="13"/>
      <w:u w:val="none"/>
      <w:lang w:val="en-US" w:eastAsia="en-US"/>
    </w:rPr>
  </w:style>
  <w:style w:type="character" w:customStyle="1" w:styleId="Vnbnnidung35Chhoanh">
    <w:name w:val="Văn bản nội dung (35) + Chữ hoa nhỏ"/>
    <w:rsid w:val="0099112C"/>
    <w:rPr>
      <w:rFonts w:ascii="Arial" w:hAnsi="Arial" w:cs="Arial"/>
      <w:smallCaps/>
      <w:spacing w:val="0"/>
      <w:sz w:val="13"/>
      <w:szCs w:val="13"/>
      <w:u w:val="none"/>
      <w:lang w:val="en-US" w:eastAsia="en-US"/>
    </w:rPr>
  </w:style>
  <w:style w:type="character" w:customStyle="1" w:styleId="Vnbnnidung368pt1">
    <w:name w:val="Văn bản nội dung (36) + 8 pt1"/>
    <w:aliases w:val="Giãn cách 0 pt37"/>
    <w:rsid w:val="0099112C"/>
    <w:rPr>
      <w:rFonts w:ascii="Arial" w:hAnsi="Arial" w:cs="Arial"/>
      <w:b/>
      <w:bCs/>
      <w:spacing w:val="-10"/>
      <w:sz w:val="16"/>
      <w:szCs w:val="16"/>
      <w:u w:val="none"/>
      <w:lang w:val="en-US" w:eastAsia="en-US"/>
    </w:rPr>
  </w:style>
  <w:style w:type="character" w:customStyle="1" w:styleId="Vnbnnidung17Inm">
    <w:name w:val="Văn bản nội dung (17) + In đậm"/>
    <w:aliases w:val="In nghiêng17"/>
    <w:rsid w:val="0099112C"/>
    <w:rPr>
      <w:rFonts w:ascii="Arial" w:hAnsi="Arial" w:cs="Arial"/>
      <w:b/>
      <w:bCs/>
      <w:i/>
      <w:iCs/>
      <w:sz w:val="15"/>
      <w:szCs w:val="15"/>
      <w:u w:val="none"/>
      <w:lang w:val="en-US" w:eastAsia="en-US"/>
    </w:rPr>
  </w:style>
  <w:style w:type="character" w:customStyle="1" w:styleId="Vnbnnidung170">
    <w:name w:val="Văn bản nội dung (17)"/>
    <w:rsid w:val="0099112C"/>
    <w:rPr>
      <w:rFonts w:ascii="Arial" w:hAnsi="Arial" w:cs="Arial"/>
      <w:spacing w:val="0"/>
      <w:sz w:val="15"/>
      <w:szCs w:val="15"/>
      <w:u w:val="none"/>
      <w:lang w:val="en-US" w:eastAsia="en-US"/>
    </w:rPr>
  </w:style>
  <w:style w:type="character" w:customStyle="1" w:styleId="Vnbnnidung1765pt">
    <w:name w:val="Văn bản nội dung (17) + 6.5 pt"/>
    <w:aliases w:val="In đậm24"/>
    <w:rsid w:val="0099112C"/>
    <w:rPr>
      <w:rFonts w:ascii="Arial" w:hAnsi="Arial" w:cs="Arial"/>
      <w:b/>
      <w:bCs/>
      <w:sz w:val="13"/>
      <w:szCs w:val="13"/>
      <w:u w:val="none"/>
      <w:lang w:val="en-US" w:eastAsia="en-US"/>
    </w:rPr>
  </w:style>
  <w:style w:type="character" w:customStyle="1" w:styleId="Vnbnnidung265pt3">
    <w:name w:val="Văn bản nội dung (2) + 6.5 pt3"/>
    <w:aliases w:val="In đậm23,Giãn cách 0 pt36"/>
    <w:rsid w:val="0099112C"/>
    <w:rPr>
      <w:rFonts w:ascii="Arial" w:hAnsi="Arial" w:cs="Arial"/>
      <w:b/>
      <w:bCs/>
      <w:spacing w:val="0"/>
      <w:sz w:val="13"/>
      <w:szCs w:val="13"/>
      <w:u w:val="none"/>
    </w:rPr>
  </w:style>
  <w:style w:type="character" w:customStyle="1" w:styleId="Vnbnnidung25pt2">
    <w:name w:val="Văn bản nội dung (2) + 5 pt2"/>
    <w:aliases w:val="In đậm22,Giãn cách 0 pt35"/>
    <w:rsid w:val="0099112C"/>
    <w:rPr>
      <w:rFonts w:ascii="Arial" w:hAnsi="Arial" w:cs="Arial"/>
      <w:b/>
      <w:bCs/>
      <w:spacing w:val="0"/>
      <w:sz w:val="10"/>
      <w:szCs w:val="10"/>
      <w:u w:val="none"/>
      <w:lang w:val="en-US" w:eastAsia="en-US"/>
    </w:rPr>
  </w:style>
  <w:style w:type="character" w:customStyle="1" w:styleId="Vnbnnidung265pt2">
    <w:name w:val="Văn bản nội dung (2) + 6.5 pt2"/>
    <w:aliases w:val="In đậm21,Chữ hoa nhỏ4,Giãn cách 0 pt34"/>
    <w:rsid w:val="0099112C"/>
    <w:rPr>
      <w:rFonts w:ascii="Arial" w:hAnsi="Arial" w:cs="Arial"/>
      <w:b/>
      <w:bCs/>
      <w:smallCaps/>
      <w:spacing w:val="0"/>
      <w:sz w:val="13"/>
      <w:szCs w:val="13"/>
      <w:u w:val="none"/>
      <w:lang w:val="en-US" w:eastAsia="en-US"/>
    </w:rPr>
  </w:style>
  <w:style w:type="character" w:customStyle="1" w:styleId="Vnbnnidung275pt5">
    <w:name w:val="Văn bản nội dung (2) + 7.5 pt5"/>
    <w:aliases w:val="In đậm20,Giãn cách 0 pt33"/>
    <w:rsid w:val="0099112C"/>
    <w:rPr>
      <w:rFonts w:ascii="Arial" w:hAnsi="Arial" w:cs="Arial"/>
      <w:b/>
      <w:bCs/>
      <w:spacing w:val="0"/>
      <w:sz w:val="15"/>
      <w:szCs w:val="15"/>
      <w:u w:val="none"/>
      <w:lang w:val="en-US" w:eastAsia="en-US"/>
    </w:rPr>
  </w:style>
  <w:style w:type="character" w:customStyle="1" w:styleId="Vnbnnidung24pt8">
    <w:name w:val="Văn bản nội dung (2) + 4 pt8"/>
    <w:aliases w:val="Chữ hoa nhỏ3,Tỉ lệ 300%2"/>
    <w:rsid w:val="0099112C"/>
    <w:rPr>
      <w:rFonts w:ascii="Arial" w:hAnsi="Arial" w:cs="Arial"/>
      <w:smallCaps/>
      <w:spacing w:val="-10"/>
      <w:w w:val="300"/>
      <w:sz w:val="8"/>
      <w:szCs w:val="8"/>
      <w:u w:val="none"/>
      <w:lang w:val="en-US" w:eastAsia="en-US"/>
    </w:rPr>
  </w:style>
  <w:style w:type="character" w:customStyle="1" w:styleId="Vnbnnidung24pt7">
    <w:name w:val="Văn bản nội dung (2) + 4 pt7"/>
    <w:aliases w:val="Tỉ lệ 300%1"/>
    <w:rsid w:val="0099112C"/>
    <w:rPr>
      <w:rFonts w:ascii="Arial" w:hAnsi="Arial" w:cs="Arial"/>
      <w:spacing w:val="-10"/>
      <w:w w:val="300"/>
      <w:sz w:val="8"/>
      <w:szCs w:val="8"/>
      <w:u w:val="none"/>
      <w:lang w:val="en-US" w:eastAsia="en-US"/>
    </w:rPr>
  </w:style>
  <w:style w:type="character" w:customStyle="1" w:styleId="Vnbnnidung275pt4">
    <w:name w:val="Văn bản nội dung (2) + 7.5 pt4"/>
    <w:aliases w:val="In đậm19,In nghiêng16,Giãn cách 0 pt32"/>
    <w:rsid w:val="0099112C"/>
    <w:rPr>
      <w:rFonts w:ascii="Arial" w:hAnsi="Arial" w:cs="Arial"/>
      <w:b/>
      <w:bCs/>
      <w:i/>
      <w:iCs/>
      <w:spacing w:val="0"/>
      <w:sz w:val="15"/>
      <w:szCs w:val="15"/>
      <w:u w:val="none"/>
      <w:lang w:val="en-US" w:eastAsia="en-US"/>
    </w:rPr>
  </w:style>
  <w:style w:type="character" w:customStyle="1" w:styleId="Vnbnnidung265pt1">
    <w:name w:val="Văn bản nội dung (2) + 6.5 pt1"/>
    <w:aliases w:val="Giãn cách 0 pt31"/>
    <w:rsid w:val="0099112C"/>
    <w:rPr>
      <w:rFonts w:ascii="Arial" w:hAnsi="Arial" w:cs="Arial"/>
      <w:spacing w:val="0"/>
      <w:sz w:val="13"/>
      <w:szCs w:val="13"/>
      <w:u w:val="none"/>
      <w:lang w:val="en-US" w:eastAsia="en-US"/>
    </w:rPr>
  </w:style>
  <w:style w:type="character" w:customStyle="1" w:styleId="Vnbnnidung24pt6">
    <w:name w:val="Văn bản nội dung (2) + 4 pt6"/>
    <w:aliases w:val="In nghiêng15,Giãn cách 0 pt30"/>
    <w:rsid w:val="0099112C"/>
    <w:rPr>
      <w:rFonts w:ascii="Arial" w:hAnsi="Arial" w:cs="Arial"/>
      <w:i/>
      <w:iCs/>
      <w:spacing w:val="0"/>
      <w:sz w:val="8"/>
      <w:szCs w:val="8"/>
      <w:u w:val="none"/>
      <w:lang w:val="en-US" w:eastAsia="en-US"/>
    </w:rPr>
  </w:style>
  <w:style w:type="character" w:customStyle="1" w:styleId="Vnbnnidung213pt2">
    <w:name w:val="Văn bản nội dung (2) + 13 pt2"/>
    <w:rsid w:val="0099112C"/>
    <w:rPr>
      <w:rFonts w:ascii="Arial" w:hAnsi="Arial" w:cs="Arial"/>
      <w:spacing w:val="-10"/>
      <w:sz w:val="26"/>
      <w:szCs w:val="26"/>
      <w:u w:val="none"/>
      <w:lang w:val="en-US" w:eastAsia="en-US"/>
    </w:rPr>
  </w:style>
  <w:style w:type="character" w:customStyle="1" w:styleId="Vnbnnidung39Inm1">
    <w:name w:val="Văn bản nội dung (39) + In đậm1"/>
    <w:aliases w:val="In nghiêng14,Giãn cách -1 pt4"/>
    <w:rsid w:val="0099112C"/>
    <w:rPr>
      <w:rFonts w:ascii="Arial" w:hAnsi="Arial" w:cs="Arial"/>
      <w:b/>
      <w:bCs/>
      <w:i/>
      <w:iCs/>
      <w:spacing w:val="-20"/>
      <w:sz w:val="14"/>
      <w:szCs w:val="14"/>
      <w:u w:val="none"/>
      <w:lang w:val="en-US" w:eastAsia="en-US"/>
    </w:rPr>
  </w:style>
  <w:style w:type="character" w:customStyle="1" w:styleId="Vnbnnidung390">
    <w:name w:val="Văn bản nội dung (39)"/>
    <w:rsid w:val="0099112C"/>
    <w:rPr>
      <w:rFonts w:ascii="Arial" w:hAnsi="Arial" w:cs="Arial"/>
      <w:spacing w:val="0"/>
      <w:sz w:val="14"/>
      <w:szCs w:val="14"/>
      <w:u w:val="none"/>
      <w:lang w:val="en-US" w:eastAsia="en-US"/>
    </w:rPr>
  </w:style>
  <w:style w:type="character" w:customStyle="1" w:styleId="Vnbnnidung39Chhoanh">
    <w:name w:val="Văn bản nội dung (39) + Chữ hoa nhỏ"/>
    <w:rsid w:val="0099112C"/>
    <w:rPr>
      <w:rFonts w:ascii="Arial" w:hAnsi="Arial" w:cs="Arial"/>
      <w:smallCaps/>
      <w:spacing w:val="0"/>
      <w:sz w:val="14"/>
      <w:szCs w:val="14"/>
      <w:u w:val="none"/>
      <w:lang w:val="en-US" w:eastAsia="en-US"/>
    </w:rPr>
  </w:style>
  <w:style w:type="character" w:customStyle="1" w:styleId="Vnbnnidung202">
    <w:name w:val="Văn bản nội dung (20)"/>
    <w:rsid w:val="0099112C"/>
    <w:rPr>
      <w:rFonts w:ascii="Arial" w:hAnsi="Arial" w:cs="Arial"/>
      <w:b/>
      <w:bCs/>
      <w:spacing w:val="0"/>
      <w:sz w:val="15"/>
      <w:szCs w:val="15"/>
      <w:u w:val="none"/>
    </w:rPr>
  </w:style>
  <w:style w:type="character" w:customStyle="1" w:styleId="Vnbnnidung16Chhoanh">
    <w:name w:val="Văn bản nội dung (16) + Chữ hoa nhỏ"/>
    <w:rsid w:val="0099112C"/>
    <w:rPr>
      <w:rFonts w:ascii="Arial" w:hAnsi="Arial" w:cs="Arial"/>
      <w:b/>
      <w:bCs/>
      <w:smallCaps/>
      <w:sz w:val="16"/>
      <w:szCs w:val="16"/>
      <w:u w:val="none"/>
      <w:lang w:val="en-US" w:eastAsia="en-US"/>
    </w:rPr>
  </w:style>
  <w:style w:type="character" w:customStyle="1" w:styleId="Vnbnnidung1665pt">
    <w:name w:val="Văn bản nội dung (16) + 6.5 pt"/>
    <w:rsid w:val="0099112C"/>
    <w:rPr>
      <w:rFonts w:ascii="Arial" w:hAnsi="Arial" w:cs="Arial"/>
      <w:b/>
      <w:bCs/>
      <w:sz w:val="13"/>
      <w:szCs w:val="13"/>
      <w:u w:val="none"/>
      <w:lang w:val="en-US" w:eastAsia="en-US"/>
    </w:rPr>
  </w:style>
  <w:style w:type="character" w:customStyle="1" w:styleId="Vnbnnidung3975pt">
    <w:name w:val="Văn bản nội dung (39) + 7.5 pt"/>
    <w:aliases w:val="In đậm18"/>
    <w:rsid w:val="0099112C"/>
    <w:rPr>
      <w:rFonts w:ascii="Arial" w:hAnsi="Arial" w:cs="Arial"/>
      <w:b/>
      <w:bCs/>
      <w:spacing w:val="0"/>
      <w:sz w:val="15"/>
      <w:szCs w:val="15"/>
      <w:u w:val="none"/>
      <w:lang w:val="en-US" w:eastAsia="en-US"/>
    </w:rPr>
  </w:style>
  <w:style w:type="character" w:customStyle="1" w:styleId="Chthchbng3Chhoanh">
    <w:name w:val="Chú thích bảng (3) + Chữ hoa nhỏ"/>
    <w:rsid w:val="0099112C"/>
    <w:rPr>
      <w:rFonts w:ascii="Arial" w:hAnsi="Arial" w:cs="Arial"/>
      <w:b/>
      <w:bCs/>
      <w:smallCaps/>
      <w:sz w:val="13"/>
      <w:szCs w:val="13"/>
      <w:u w:val="none"/>
    </w:rPr>
  </w:style>
  <w:style w:type="character" w:customStyle="1" w:styleId="Chthchbng11">
    <w:name w:val="Chú thích bảng (11)_"/>
    <w:link w:val="Chthchbng110"/>
    <w:rsid w:val="0099112C"/>
    <w:rPr>
      <w:rFonts w:ascii="Arial" w:hAnsi="Arial" w:cs="Arial"/>
      <w:b/>
      <w:bCs/>
      <w:i/>
      <w:iCs/>
      <w:sz w:val="15"/>
      <w:szCs w:val="15"/>
      <w:shd w:val="clear" w:color="auto" w:fill="FFFFFF"/>
    </w:rPr>
  </w:style>
  <w:style w:type="paragraph" w:customStyle="1" w:styleId="Chthchbng110">
    <w:name w:val="Chú thích bảng (11)"/>
    <w:basedOn w:val="Normal"/>
    <w:link w:val="Chthchbng11"/>
    <w:rsid w:val="0099112C"/>
    <w:pPr>
      <w:widowControl w:val="0"/>
      <w:shd w:val="clear" w:color="auto" w:fill="FFFFFF"/>
      <w:spacing w:line="237" w:lineRule="exact"/>
      <w:jc w:val="both"/>
    </w:pPr>
    <w:rPr>
      <w:rFonts w:ascii="Arial" w:hAnsi="Arial" w:cs="Arial"/>
      <w:b/>
      <w:bCs/>
      <w:i/>
      <w:iCs/>
      <w:sz w:val="15"/>
      <w:szCs w:val="15"/>
    </w:rPr>
  </w:style>
  <w:style w:type="character" w:customStyle="1" w:styleId="Chthchbng1165pt">
    <w:name w:val="Chú thích bảng (11) + 6.5 pt"/>
    <w:aliases w:val="Không in nghiêng7"/>
    <w:rsid w:val="0099112C"/>
    <w:rPr>
      <w:rFonts w:ascii="Arial" w:hAnsi="Arial" w:cs="Arial"/>
      <w:b/>
      <w:bCs/>
      <w:i/>
      <w:iCs/>
      <w:sz w:val="13"/>
      <w:szCs w:val="13"/>
      <w:u w:val="none"/>
    </w:rPr>
  </w:style>
  <w:style w:type="character" w:customStyle="1" w:styleId="Chthchbng11Khnginnghing">
    <w:name w:val="Chú thích bảng (11) + Không in nghiêng"/>
    <w:aliases w:val="Giãn cách 1 pt1"/>
    <w:rsid w:val="0099112C"/>
    <w:rPr>
      <w:rFonts w:ascii="Arial" w:hAnsi="Arial" w:cs="Arial"/>
      <w:b/>
      <w:bCs/>
      <w:i/>
      <w:iCs/>
      <w:spacing w:val="20"/>
      <w:sz w:val="15"/>
      <w:szCs w:val="15"/>
      <w:u w:val="none"/>
    </w:rPr>
  </w:style>
  <w:style w:type="character" w:customStyle="1" w:styleId="Chthchbng118pt">
    <w:name w:val="Chú thích bảng (11) + 8 pt"/>
    <w:aliases w:val="Không in đậm6"/>
    <w:rsid w:val="0099112C"/>
    <w:rPr>
      <w:rFonts w:ascii="Arial" w:hAnsi="Arial" w:cs="Arial"/>
      <w:b/>
      <w:bCs/>
      <w:i/>
      <w:iCs/>
      <w:sz w:val="16"/>
      <w:szCs w:val="16"/>
      <w:u w:val="none"/>
    </w:rPr>
  </w:style>
  <w:style w:type="character" w:customStyle="1" w:styleId="Vnbnnidung26pt3">
    <w:name w:val="Văn bản nội dung (2) + 6 pt3"/>
    <w:aliases w:val="Giãn cách 0 pt29"/>
    <w:rsid w:val="0099112C"/>
    <w:rPr>
      <w:rFonts w:ascii="Arial" w:hAnsi="Arial" w:cs="Arial"/>
      <w:spacing w:val="0"/>
      <w:sz w:val="12"/>
      <w:szCs w:val="12"/>
      <w:u w:val="none"/>
    </w:rPr>
  </w:style>
  <w:style w:type="character" w:customStyle="1" w:styleId="Vnbnnidung25pt1">
    <w:name w:val="Văn bản nội dung (2) + 5 pt1"/>
    <w:aliases w:val="In nghiêng13,Giãn cách 0 pt28,Tỉ lệ 150%1"/>
    <w:rsid w:val="0099112C"/>
    <w:rPr>
      <w:rFonts w:ascii="Arial" w:hAnsi="Arial" w:cs="Arial"/>
      <w:i/>
      <w:iCs/>
      <w:spacing w:val="0"/>
      <w:w w:val="150"/>
      <w:sz w:val="10"/>
      <w:szCs w:val="10"/>
      <w:u w:val="none"/>
    </w:rPr>
  </w:style>
  <w:style w:type="character" w:customStyle="1" w:styleId="Vnbnnidung26pt2">
    <w:name w:val="Văn bản nội dung (2) + 6 pt2"/>
    <w:aliases w:val="Chữ hoa nhỏ2,Giãn cách 0 pt27"/>
    <w:rsid w:val="0099112C"/>
    <w:rPr>
      <w:rFonts w:ascii="Arial" w:hAnsi="Arial" w:cs="Arial"/>
      <w:smallCaps/>
      <w:spacing w:val="0"/>
      <w:sz w:val="12"/>
      <w:szCs w:val="12"/>
      <w:u w:val="none"/>
    </w:rPr>
  </w:style>
  <w:style w:type="character" w:customStyle="1" w:styleId="Vnbnnidung26pt1">
    <w:name w:val="Văn bản nội dung (2) + 6 pt1"/>
    <w:aliases w:val="Giãn cách 0 pt26"/>
    <w:rsid w:val="0099112C"/>
    <w:rPr>
      <w:rFonts w:ascii="Arial" w:hAnsi="Arial" w:cs="Arial"/>
      <w:spacing w:val="0"/>
      <w:sz w:val="12"/>
      <w:szCs w:val="12"/>
      <w:u w:val="none"/>
    </w:rPr>
  </w:style>
  <w:style w:type="character" w:customStyle="1" w:styleId="Vnbnnidung24pt5">
    <w:name w:val="Văn bản nội dung (2) + 4 pt5"/>
    <w:aliases w:val="Giãn cách 0 pt25"/>
    <w:rsid w:val="0099112C"/>
    <w:rPr>
      <w:rFonts w:ascii="Arial" w:hAnsi="Arial" w:cs="Arial"/>
      <w:spacing w:val="0"/>
      <w:sz w:val="8"/>
      <w:szCs w:val="8"/>
      <w:u w:val="none"/>
    </w:rPr>
  </w:style>
  <w:style w:type="character" w:customStyle="1" w:styleId="Vnbnnidung275pt3">
    <w:name w:val="Văn bản nội dung (2) + 7.5 pt3"/>
    <w:aliases w:val="In đậm17,Giãn cách 0 pt24"/>
    <w:rsid w:val="0099112C"/>
    <w:rPr>
      <w:rFonts w:ascii="Arial" w:hAnsi="Arial" w:cs="Arial"/>
      <w:b/>
      <w:bCs/>
      <w:spacing w:val="0"/>
      <w:sz w:val="15"/>
      <w:szCs w:val="15"/>
      <w:u w:val="none"/>
    </w:rPr>
  </w:style>
  <w:style w:type="character" w:customStyle="1" w:styleId="Vnbnnidung24pt4">
    <w:name w:val="Văn bản nội dung (2) + 4 pt4"/>
    <w:aliases w:val="Giãn cách 0 pt23"/>
    <w:rsid w:val="0099112C"/>
    <w:rPr>
      <w:rFonts w:ascii="Arial" w:hAnsi="Arial" w:cs="Arial"/>
      <w:spacing w:val="0"/>
      <w:sz w:val="8"/>
      <w:szCs w:val="8"/>
      <w:u w:val="none"/>
    </w:rPr>
  </w:style>
  <w:style w:type="character" w:customStyle="1" w:styleId="Vnbnnidung210pt2">
    <w:name w:val="Văn bản nội dung (2) + 10 pt2"/>
    <w:aliases w:val="Giãn cách 0 pt22"/>
    <w:rsid w:val="0099112C"/>
    <w:rPr>
      <w:rFonts w:ascii="Arial" w:hAnsi="Arial" w:cs="Arial"/>
      <w:spacing w:val="0"/>
      <w:sz w:val="20"/>
      <w:szCs w:val="20"/>
      <w:u w:val="none"/>
    </w:rPr>
  </w:style>
  <w:style w:type="character" w:customStyle="1" w:styleId="Vnbnnidung2Inm1">
    <w:name w:val="Văn bản nội dung (2) + In đậm1"/>
    <w:rsid w:val="0099112C"/>
    <w:rPr>
      <w:rFonts w:ascii="Arial" w:hAnsi="Arial" w:cs="Arial"/>
      <w:b/>
      <w:bCs/>
      <w:spacing w:val="-10"/>
      <w:sz w:val="24"/>
      <w:szCs w:val="24"/>
      <w:u w:val="none"/>
    </w:rPr>
  </w:style>
  <w:style w:type="character" w:customStyle="1" w:styleId="Chthchbng0">
    <w:name w:val="Chú thích bảng"/>
    <w:rsid w:val="0099112C"/>
    <w:rPr>
      <w:rFonts w:ascii="Arial" w:hAnsi="Arial" w:cs="Arial"/>
      <w:b/>
      <w:bCs/>
      <w:spacing w:val="0"/>
      <w:sz w:val="15"/>
      <w:szCs w:val="15"/>
      <w:u w:val="none"/>
    </w:rPr>
  </w:style>
  <w:style w:type="character" w:customStyle="1" w:styleId="Vnbnnidung2020">
    <w:name w:val="Văn bản nội dung (20)2"/>
    <w:rsid w:val="0099112C"/>
    <w:rPr>
      <w:rFonts w:ascii="Arial" w:hAnsi="Arial" w:cs="Arial"/>
      <w:b/>
      <w:bCs/>
      <w:spacing w:val="0"/>
      <w:sz w:val="15"/>
      <w:szCs w:val="15"/>
      <w:u w:val="none"/>
    </w:rPr>
  </w:style>
  <w:style w:type="character" w:customStyle="1" w:styleId="Vnbnnidung43">
    <w:name w:val="Văn bản nội dung (43)_"/>
    <w:link w:val="Vnbnnidung430"/>
    <w:rsid w:val="0099112C"/>
    <w:rPr>
      <w:rFonts w:ascii="Arial" w:hAnsi="Arial" w:cs="Arial"/>
      <w:b/>
      <w:bCs/>
      <w:sz w:val="21"/>
      <w:szCs w:val="21"/>
      <w:shd w:val="clear" w:color="auto" w:fill="FFFFFF"/>
    </w:rPr>
  </w:style>
  <w:style w:type="paragraph" w:customStyle="1" w:styleId="Vnbnnidung430">
    <w:name w:val="Văn bản nội dung (43)"/>
    <w:basedOn w:val="Normal"/>
    <w:link w:val="Vnbnnidung43"/>
    <w:rsid w:val="0099112C"/>
    <w:pPr>
      <w:widowControl w:val="0"/>
      <w:shd w:val="clear" w:color="auto" w:fill="FFFFFF"/>
      <w:spacing w:after="180" w:line="240" w:lineRule="atLeast"/>
      <w:ind w:hanging="200"/>
    </w:pPr>
    <w:rPr>
      <w:rFonts w:ascii="Arial" w:hAnsi="Arial" w:cs="Arial"/>
      <w:b/>
      <w:bCs/>
      <w:sz w:val="21"/>
      <w:szCs w:val="21"/>
    </w:rPr>
  </w:style>
  <w:style w:type="character" w:customStyle="1" w:styleId="Vnbnnidung247pt">
    <w:name w:val="Văn bản nội dung (24) + 7 pt"/>
    <w:aliases w:val="Không in đậm5"/>
    <w:rsid w:val="0099112C"/>
    <w:rPr>
      <w:rFonts w:ascii="Arial" w:hAnsi="Arial" w:cs="Arial"/>
      <w:b/>
      <w:bCs/>
      <w:sz w:val="14"/>
      <w:szCs w:val="14"/>
      <w:u w:val="none"/>
    </w:rPr>
  </w:style>
  <w:style w:type="character" w:customStyle="1" w:styleId="Vnbnnidung44">
    <w:name w:val="Văn bản nội dung (44)_"/>
    <w:link w:val="Vnbnnidung440"/>
    <w:rsid w:val="0099112C"/>
    <w:rPr>
      <w:rFonts w:ascii="Arial" w:hAnsi="Arial" w:cs="Arial"/>
      <w:i/>
      <w:iCs/>
      <w:sz w:val="14"/>
      <w:szCs w:val="14"/>
      <w:shd w:val="clear" w:color="auto" w:fill="FFFFFF"/>
    </w:rPr>
  </w:style>
  <w:style w:type="paragraph" w:customStyle="1" w:styleId="Vnbnnidung440">
    <w:name w:val="Văn bản nội dung (44)"/>
    <w:basedOn w:val="Normal"/>
    <w:link w:val="Vnbnnidung44"/>
    <w:rsid w:val="0099112C"/>
    <w:pPr>
      <w:widowControl w:val="0"/>
      <w:shd w:val="clear" w:color="auto" w:fill="FFFFFF"/>
      <w:spacing w:line="223" w:lineRule="exact"/>
      <w:jc w:val="both"/>
    </w:pPr>
    <w:rPr>
      <w:rFonts w:ascii="Arial" w:hAnsi="Arial" w:cs="Arial"/>
      <w:i/>
      <w:iCs/>
      <w:sz w:val="14"/>
      <w:szCs w:val="14"/>
    </w:rPr>
  </w:style>
  <w:style w:type="character" w:customStyle="1" w:styleId="Vnbnnidung4465pt">
    <w:name w:val="Văn bản nội dung (44) + 6.5 pt"/>
    <w:aliases w:val="In đậm16,Không in nghiêng6"/>
    <w:rsid w:val="0099112C"/>
    <w:rPr>
      <w:rFonts w:ascii="Arial" w:hAnsi="Arial" w:cs="Arial"/>
      <w:b/>
      <w:bCs/>
      <w:i/>
      <w:iCs/>
      <w:sz w:val="13"/>
      <w:szCs w:val="13"/>
      <w:u w:val="none"/>
    </w:rPr>
  </w:style>
  <w:style w:type="character" w:customStyle="1" w:styleId="Vnbnnidung2105pt4">
    <w:name w:val="Văn bản nội dung (2) + 10.5 pt4"/>
    <w:aliases w:val="In đậm15,Giãn cách 0 pt21"/>
    <w:rsid w:val="0099112C"/>
    <w:rPr>
      <w:rFonts w:ascii="Arial" w:hAnsi="Arial" w:cs="Arial"/>
      <w:b/>
      <w:bCs/>
      <w:spacing w:val="0"/>
      <w:sz w:val="21"/>
      <w:szCs w:val="21"/>
      <w:u w:val="none"/>
    </w:rPr>
  </w:style>
  <w:style w:type="character" w:customStyle="1" w:styleId="Vnbnnidung29pt3">
    <w:name w:val="Văn bản nội dung (2) + 9 pt3"/>
    <w:aliases w:val="In đậm14,In nghiêng12,Giãn cách 0 pt20"/>
    <w:rsid w:val="0099112C"/>
    <w:rPr>
      <w:rFonts w:ascii="Arial" w:hAnsi="Arial" w:cs="Arial"/>
      <w:b/>
      <w:bCs/>
      <w:i/>
      <w:iCs/>
      <w:spacing w:val="0"/>
      <w:sz w:val="18"/>
      <w:szCs w:val="18"/>
      <w:u w:val="none"/>
    </w:rPr>
  </w:style>
  <w:style w:type="character" w:customStyle="1" w:styleId="Vnbnnidung210pt1">
    <w:name w:val="Văn bản nội dung (2) + 10 pt1"/>
    <w:aliases w:val="Giãn cách 0 pt19"/>
    <w:rsid w:val="0099112C"/>
    <w:rPr>
      <w:rFonts w:ascii="Arial" w:hAnsi="Arial" w:cs="Arial"/>
      <w:noProof/>
      <w:spacing w:val="0"/>
      <w:sz w:val="20"/>
      <w:szCs w:val="20"/>
      <w:u w:val="none"/>
    </w:rPr>
  </w:style>
  <w:style w:type="character" w:customStyle="1" w:styleId="Vnbnnidung24pt3">
    <w:name w:val="Văn bản nội dung (2) + 4 pt3"/>
    <w:aliases w:val="Tỉ lệ 200%"/>
    <w:rsid w:val="0099112C"/>
    <w:rPr>
      <w:rFonts w:ascii="Arial" w:hAnsi="Arial" w:cs="Arial"/>
      <w:spacing w:val="-10"/>
      <w:w w:val="200"/>
      <w:sz w:val="8"/>
      <w:szCs w:val="8"/>
      <w:u w:val="none"/>
    </w:rPr>
  </w:style>
  <w:style w:type="character" w:customStyle="1" w:styleId="Vnbnnidung24pt2">
    <w:name w:val="Văn bản nội dung (2) + 4 pt2"/>
    <w:aliases w:val="Giãn cách 0 pt18"/>
    <w:rsid w:val="0099112C"/>
    <w:rPr>
      <w:rFonts w:ascii="Arial" w:hAnsi="Arial" w:cs="Arial"/>
      <w:spacing w:val="0"/>
      <w:sz w:val="8"/>
      <w:szCs w:val="8"/>
      <w:u w:val="none"/>
    </w:rPr>
  </w:style>
  <w:style w:type="character" w:customStyle="1" w:styleId="Chthchbng12">
    <w:name w:val="Chú thích bảng (12)_"/>
    <w:link w:val="Chthchbng120"/>
    <w:rsid w:val="0099112C"/>
    <w:rPr>
      <w:rFonts w:ascii="Arial" w:hAnsi="Arial" w:cs="Arial"/>
      <w:b/>
      <w:bCs/>
      <w:sz w:val="16"/>
      <w:szCs w:val="16"/>
      <w:shd w:val="clear" w:color="auto" w:fill="FFFFFF"/>
    </w:rPr>
  </w:style>
  <w:style w:type="paragraph" w:customStyle="1" w:styleId="Chthchbng120">
    <w:name w:val="Chú thích bảng (12)"/>
    <w:basedOn w:val="Normal"/>
    <w:link w:val="Chthchbng12"/>
    <w:rsid w:val="0099112C"/>
    <w:pPr>
      <w:widowControl w:val="0"/>
      <w:shd w:val="clear" w:color="auto" w:fill="FFFFFF"/>
      <w:spacing w:line="240" w:lineRule="atLeast"/>
    </w:pPr>
    <w:rPr>
      <w:rFonts w:ascii="Arial" w:hAnsi="Arial" w:cs="Arial"/>
      <w:b/>
      <w:bCs/>
      <w:sz w:val="16"/>
      <w:szCs w:val="16"/>
    </w:rPr>
  </w:style>
  <w:style w:type="character" w:customStyle="1" w:styleId="Vnbnnidung2055pt">
    <w:name w:val="Văn bản nội dung (20) + 5.5 pt"/>
    <w:aliases w:val="Không in đậm4"/>
    <w:rsid w:val="0099112C"/>
    <w:rPr>
      <w:rFonts w:ascii="Arial" w:hAnsi="Arial" w:cs="Arial"/>
      <w:b/>
      <w:bCs/>
      <w:sz w:val="11"/>
      <w:szCs w:val="11"/>
      <w:u w:val="none"/>
    </w:rPr>
  </w:style>
  <w:style w:type="character" w:customStyle="1" w:styleId="Vnbnnidung36Chhoanh">
    <w:name w:val="Văn bản nội dung (36) + Chữ hoa nhỏ"/>
    <w:rsid w:val="0099112C"/>
    <w:rPr>
      <w:rFonts w:ascii="Arial" w:hAnsi="Arial" w:cs="Arial"/>
      <w:b/>
      <w:bCs/>
      <w:smallCaps/>
      <w:sz w:val="13"/>
      <w:szCs w:val="13"/>
      <w:u w:val="none"/>
    </w:rPr>
  </w:style>
  <w:style w:type="character" w:customStyle="1" w:styleId="Vnbnnidung45">
    <w:name w:val="Văn bản nội dung (45)_"/>
    <w:link w:val="Vnbnnidung450"/>
    <w:rsid w:val="0099112C"/>
    <w:rPr>
      <w:rFonts w:ascii="Arial" w:hAnsi="Arial" w:cs="Arial"/>
      <w:i/>
      <w:iCs/>
      <w:sz w:val="12"/>
      <w:szCs w:val="12"/>
      <w:shd w:val="clear" w:color="auto" w:fill="FFFFFF"/>
    </w:rPr>
  </w:style>
  <w:style w:type="paragraph" w:customStyle="1" w:styleId="Vnbnnidung450">
    <w:name w:val="Văn bản nội dung (45)"/>
    <w:basedOn w:val="Normal"/>
    <w:link w:val="Vnbnnidung45"/>
    <w:rsid w:val="0099112C"/>
    <w:pPr>
      <w:widowControl w:val="0"/>
      <w:shd w:val="clear" w:color="auto" w:fill="FFFFFF"/>
      <w:spacing w:line="204" w:lineRule="exact"/>
      <w:jc w:val="both"/>
    </w:pPr>
    <w:rPr>
      <w:rFonts w:ascii="Arial" w:hAnsi="Arial" w:cs="Arial"/>
      <w:i/>
      <w:iCs/>
      <w:sz w:val="12"/>
      <w:szCs w:val="12"/>
    </w:rPr>
  </w:style>
  <w:style w:type="character" w:customStyle="1" w:styleId="Vnbnnidung4565pt">
    <w:name w:val="Văn bản nội dung (45) + 6.5 pt"/>
    <w:aliases w:val="Không in nghiêng5"/>
    <w:rsid w:val="0099112C"/>
    <w:rPr>
      <w:rFonts w:ascii="Arial" w:hAnsi="Arial" w:cs="Arial"/>
      <w:i/>
      <w:iCs/>
      <w:sz w:val="13"/>
      <w:szCs w:val="13"/>
      <w:u w:val="none"/>
    </w:rPr>
  </w:style>
  <w:style w:type="character" w:customStyle="1" w:styleId="Vnbnnidung275pt2">
    <w:name w:val="Văn bản nội dung (2) + 7.5 pt2"/>
    <w:aliases w:val="In đậm13,In nghiêng11,Giãn cách 0 pt17"/>
    <w:rsid w:val="0099112C"/>
    <w:rPr>
      <w:rFonts w:ascii="Arial" w:hAnsi="Arial" w:cs="Arial"/>
      <w:b/>
      <w:bCs/>
      <w:i/>
      <w:iCs/>
      <w:spacing w:val="0"/>
      <w:sz w:val="15"/>
      <w:szCs w:val="15"/>
      <w:u w:val="none"/>
    </w:rPr>
  </w:style>
  <w:style w:type="character" w:customStyle="1" w:styleId="Vnbnnidung255pt1">
    <w:name w:val="Văn bản nội dung (2) + 5.5 pt1"/>
    <w:aliases w:val="Giãn cách 0 pt16"/>
    <w:rsid w:val="0099112C"/>
    <w:rPr>
      <w:rFonts w:ascii="Arial" w:hAnsi="Arial" w:cs="Arial"/>
      <w:spacing w:val="0"/>
      <w:sz w:val="11"/>
      <w:szCs w:val="11"/>
      <w:u w:val="none"/>
    </w:rPr>
  </w:style>
  <w:style w:type="character" w:customStyle="1" w:styleId="Vnbnnidung46">
    <w:name w:val="Văn bản nội dung (46)_"/>
    <w:link w:val="Vnbnnidung460"/>
    <w:rsid w:val="0099112C"/>
    <w:rPr>
      <w:rFonts w:ascii="Arial" w:hAnsi="Arial" w:cs="Arial"/>
      <w:i/>
      <w:iCs/>
      <w:sz w:val="15"/>
      <w:szCs w:val="15"/>
      <w:shd w:val="clear" w:color="auto" w:fill="FFFFFF"/>
    </w:rPr>
  </w:style>
  <w:style w:type="paragraph" w:customStyle="1" w:styleId="Vnbnnidung460">
    <w:name w:val="Văn bản nội dung (46)"/>
    <w:basedOn w:val="Normal"/>
    <w:link w:val="Vnbnnidung46"/>
    <w:rsid w:val="0099112C"/>
    <w:pPr>
      <w:widowControl w:val="0"/>
      <w:shd w:val="clear" w:color="auto" w:fill="FFFFFF"/>
      <w:spacing w:before="540" w:line="181" w:lineRule="exact"/>
      <w:jc w:val="both"/>
    </w:pPr>
    <w:rPr>
      <w:rFonts w:ascii="Arial" w:hAnsi="Arial" w:cs="Arial"/>
      <w:i/>
      <w:iCs/>
      <w:sz w:val="15"/>
      <w:szCs w:val="15"/>
    </w:rPr>
  </w:style>
  <w:style w:type="character" w:customStyle="1" w:styleId="Vnbnnidung207pt1">
    <w:name w:val="Văn bản nội dung (20) + 7 pt1"/>
    <w:aliases w:val="In nghiêng10,Giãn cách -1 pt3"/>
    <w:rsid w:val="0099112C"/>
    <w:rPr>
      <w:rFonts w:ascii="Arial" w:hAnsi="Arial" w:cs="Arial"/>
      <w:b/>
      <w:bCs/>
      <w:i/>
      <w:iCs/>
      <w:spacing w:val="-20"/>
      <w:sz w:val="14"/>
      <w:szCs w:val="14"/>
      <w:u w:val="none"/>
    </w:rPr>
  </w:style>
  <w:style w:type="character" w:customStyle="1" w:styleId="Vnbnnidung47">
    <w:name w:val="Văn bản nội dung (47)_"/>
    <w:link w:val="Vnbnnidung470"/>
    <w:rsid w:val="0099112C"/>
    <w:rPr>
      <w:rFonts w:ascii="Arial" w:hAnsi="Arial" w:cs="Arial"/>
      <w:sz w:val="12"/>
      <w:szCs w:val="12"/>
      <w:shd w:val="clear" w:color="auto" w:fill="FFFFFF"/>
    </w:rPr>
  </w:style>
  <w:style w:type="paragraph" w:customStyle="1" w:styleId="Vnbnnidung470">
    <w:name w:val="Văn bản nội dung (47)"/>
    <w:basedOn w:val="Normal"/>
    <w:link w:val="Vnbnnidung47"/>
    <w:rsid w:val="0099112C"/>
    <w:pPr>
      <w:widowControl w:val="0"/>
      <w:shd w:val="clear" w:color="auto" w:fill="FFFFFF"/>
      <w:spacing w:after="180" w:line="240" w:lineRule="atLeast"/>
      <w:jc w:val="right"/>
    </w:pPr>
    <w:rPr>
      <w:rFonts w:ascii="Arial" w:hAnsi="Arial" w:cs="Arial"/>
      <w:sz w:val="12"/>
      <w:szCs w:val="12"/>
    </w:rPr>
  </w:style>
  <w:style w:type="character" w:customStyle="1" w:styleId="Vnbnnidung48">
    <w:name w:val="Văn bản nội dung (48)_"/>
    <w:link w:val="Vnbnnidung480"/>
    <w:rsid w:val="0099112C"/>
    <w:rPr>
      <w:rFonts w:ascii="Arial" w:hAnsi="Arial" w:cs="Arial"/>
      <w:b/>
      <w:bCs/>
      <w:sz w:val="13"/>
      <w:szCs w:val="13"/>
      <w:shd w:val="clear" w:color="auto" w:fill="FFFFFF"/>
    </w:rPr>
  </w:style>
  <w:style w:type="paragraph" w:customStyle="1" w:styleId="Vnbnnidung480">
    <w:name w:val="Văn bản nội dung (48)"/>
    <w:basedOn w:val="Normal"/>
    <w:link w:val="Vnbnnidung48"/>
    <w:rsid w:val="0099112C"/>
    <w:pPr>
      <w:widowControl w:val="0"/>
      <w:shd w:val="clear" w:color="auto" w:fill="FFFFFF"/>
      <w:spacing w:line="237" w:lineRule="exact"/>
    </w:pPr>
    <w:rPr>
      <w:rFonts w:ascii="Arial" w:hAnsi="Arial" w:cs="Arial"/>
      <w:b/>
      <w:bCs/>
      <w:sz w:val="13"/>
      <w:szCs w:val="13"/>
    </w:rPr>
  </w:style>
  <w:style w:type="character" w:customStyle="1" w:styleId="Vnbnnidung477pt">
    <w:name w:val="Văn bản nội dung (47) + 7 pt"/>
    <w:aliases w:val="In nghiêng9"/>
    <w:rsid w:val="0099112C"/>
    <w:rPr>
      <w:rFonts w:ascii="Arial" w:hAnsi="Arial" w:cs="Arial"/>
      <w:i/>
      <w:iCs/>
      <w:sz w:val="14"/>
      <w:szCs w:val="14"/>
      <w:u w:val="none"/>
    </w:rPr>
  </w:style>
  <w:style w:type="character" w:customStyle="1" w:styleId="Vnbnnidung245pt1">
    <w:name w:val="Văn bản nội dung (2) + 4.5 pt1"/>
    <w:aliases w:val="Giãn cách 0 pt15"/>
    <w:rsid w:val="0099112C"/>
    <w:rPr>
      <w:rFonts w:ascii="Arial" w:hAnsi="Arial" w:cs="Arial"/>
      <w:spacing w:val="0"/>
      <w:sz w:val="9"/>
      <w:szCs w:val="9"/>
      <w:u w:val="none"/>
    </w:rPr>
  </w:style>
  <w:style w:type="character" w:customStyle="1" w:styleId="Vnbnnidung49">
    <w:name w:val="Văn bản nội dung (49)_"/>
    <w:link w:val="Vnbnnidung490"/>
    <w:rsid w:val="0099112C"/>
    <w:rPr>
      <w:rFonts w:ascii="Arial" w:hAnsi="Arial" w:cs="Arial"/>
      <w:i/>
      <w:iCs/>
      <w:sz w:val="14"/>
      <w:szCs w:val="14"/>
      <w:shd w:val="clear" w:color="auto" w:fill="FFFFFF"/>
    </w:rPr>
  </w:style>
  <w:style w:type="paragraph" w:customStyle="1" w:styleId="Vnbnnidung490">
    <w:name w:val="Văn bản nội dung (49)"/>
    <w:basedOn w:val="Normal"/>
    <w:link w:val="Vnbnnidung49"/>
    <w:rsid w:val="0099112C"/>
    <w:pPr>
      <w:widowControl w:val="0"/>
      <w:shd w:val="clear" w:color="auto" w:fill="FFFFFF"/>
      <w:spacing w:before="180" w:line="190" w:lineRule="exact"/>
      <w:jc w:val="both"/>
    </w:pPr>
    <w:rPr>
      <w:rFonts w:ascii="Arial" w:hAnsi="Arial" w:cs="Arial"/>
      <w:i/>
      <w:iCs/>
      <w:sz w:val="14"/>
      <w:szCs w:val="14"/>
    </w:rPr>
  </w:style>
  <w:style w:type="character" w:customStyle="1" w:styleId="Vnbnnidung204pt">
    <w:name w:val="Văn bản nội dung (20) + 4 pt"/>
    <w:rsid w:val="0099112C"/>
    <w:rPr>
      <w:rFonts w:ascii="Arial" w:hAnsi="Arial" w:cs="Arial"/>
      <w:b/>
      <w:bCs/>
      <w:sz w:val="8"/>
      <w:szCs w:val="8"/>
      <w:u w:val="none"/>
    </w:rPr>
  </w:style>
  <w:style w:type="character" w:customStyle="1" w:styleId="Vnbnnidung500">
    <w:name w:val="Văn bản nội dung (50)_"/>
    <w:link w:val="Vnbnnidung501"/>
    <w:rsid w:val="0099112C"/>
    <w:rPr>
      <w:rFonts w:ascii="Arial" w:hAnsi="Arial" w:cs="Arial"/>
      <w:b/>
      <w:bCs/>
      <w:sz w:val="18"/>
      <w:szCs w:val="18"/>
      <w:shd w:val="clear" w:color="auto" w:fill="FFFFFF"/>
    </w:rPr>
  </w:style>
  <w:style w:type="paragraph" w:customStyle="1" w:styleId="Vnbnnidung501">
    <w:name w:val="Văn bản nội dung (50)"/>
    <w:basedOn w:val="Normal"/>
    <w:link w:val="Vnbnnidung500"/>
    <w:rsid w:val="0099112C"/>
    <w:pPr>
      <w:widowControl w:val="0"/>
      <w:shd w:val="clear" w:color="auto" w:fill="FFFFFF"/>
      <w:spacing w:after="300" w:line="240" w:lineRule="atLeast"/>
      <w:ind w:hanging="1060"/>
    </w:pPr>
    <w:rPr>
      <w:rFonts w:ascii="Arial" w:hAnsi="Arial" w:cs="Arial"/>
      <w:b/>
      <w:bCs/>
      <w:sz w:val="18"/>
      <w:szCs w:val="18"/>
    </w:rPr>
  </w:style>
  <w:style w:type="character" w:customStyle="1" w:styleId="Vnbnnidung51">
    <w:name w:val="Văn bản nội dung (51)_"/>
    <w:link w:val="Vnbnnidung510"/>
    <w:rsid w:val="0099112C"/>
    <w:rPr>
      <w:rFonts w:ascii="Arial" w:hAnsi="Arial" w:cs="Arial"/>
      <w:i/>
      <w:iCs/>
      <w:sz w:val="21"/>
      <w:szCs w:val="21"/>
      <w:shd w:val="clear" w:color="auto" w:fill="FFFFFF"/>
    </w:rPr>
  </w:style>
  <w:style w:type="paragraph" w:customStyle="1" w:styleId="Vnbnnidung510">
    <w:name w:val="Văn bản nội dung (51)"/>
    <w:basedOn w:val="Normal"/>
    <w:link w:val="Vnbnnidung51"/>
    <w:rsid w:val="0099112C"/>
    <w:pPr>
      <w:widowControl w:val="0"/>
      <w:shd w:val="clear" w:color="auto" w:fill="FFFFFF"/>
      <w:spacing w:line="283" w:lineRule="exact"/>
      <w:jc w:val="both"/>
    </w:pPr>
    <w:rPr>
      <w:rFonts w:ascii="Arial" w:hAnsi="Arial" w:cs="Arial"/>
      <w:i/>
      <w:iCs/>
      <w:sz w:val="21"/>
      <w:szCs w:val="21"/>
    </w:rPr>
  </w:style>
  <w:style w:type="character" w:customStyle="1" w:styleId="Vnbnnidung519pt">
    <w:name w:val="Văn bản nội dung (51) + 9 pt"/>
    <w:aliases w:val="In đậm12,Không in nghiêng4"/>
    <w:rsid w:val="0099112C"/>
    <w:rPr>
      <w:rFonts w:ascii="Arial" w:hAnsi="Arial" w:cs="Arial"/>
      <w:b/>
      <w:bCs/>
      <w:i/>
      <w:iCs/>
      <w:sz w:val="18"/>
      <w:szCs w:val="18"/>
      <w:u w:val="none"/>
      <w:lang w:val="en-US" w:eastAsia="en-US"/>
    </w:rPr>
  </w:style>
  <w:style w:type="character" w:customStyle="1" w:styleId="Vnbnnidung29pt2">
    <w:name w:val="Văn bản nội dung (2) + 9 pt2"/>
    <w:aliases w:val="In đậm11,In nghiêng8,Giãn cách -1 pt2"/>
    <w:rsid w:val="0099112C"/>
    <w:rPr>
      <w:rFonts w:ascii="Arial" w:hAnsi="Arial" w:cs="Arial"/>
      <w:b/>
      <w:bCs/>
      <w:i/>
      <w:iCs/>
      <w:spacing w:val="-30"/>
      <w:sz w:val="18"/>
      <w:szCs w:val="18"/>
      <w:u w:val="none"/>
    </w:rPr>
  </w:style>
  <w:style w:type="character" w:customStyle="1" w:styleId="Vnbnnidung216pt3">
    <w:name w:val="Văn bản nội dung (2) + 16 pt3"/>
    <w:aliases w:val="In đậm10,In nghiêng7,Giãn cách 0 pt14"/>
    <w:rsid w:val="0099112C"/>
    <w:rPr>
      <w:rFonts w:ascii="Arial" w:hAnsi="Arial" w:cs="Arial"/>
      <w:b/>
      <w:bCs/>
      <w:i/>
      <w:iCs/>
      <w:spacing w:val="0"/>
      <w:sz w:val="32"/>
      <w:szCs w:val="32"/>
      <w:u w:val="none"/>
    </w:rPr>
  </w:style>
  <w:style w:type="character" w:customStyle="1" w:styleId="Vnbnnidung52">
    <w:name w:val="Văn bản nội dung (52)_"/>
    <w:link w:val="Vnbnnidung520"/>
    <w:rsid w:val="0099112C"/>
    <w:rPr>
      <w:rFonts w:ascii="Arial" w:hAnsi="Arial" w:cs="Arial"/>
      <w:b/>
      <w:bCs/>
      <w:shd w:val="clear" w:color="auto" w:fill="FFFFFF"/>
    </w:rPr>
  </w:style>
  <w:style w:type="paragraph" w:customStyle="1" w:styleId="Vnbnnidung520">
    <w:name w:val="Văn bản nội dung (52)"/>
    <w:basedOn w:val="Normal"/>
    <w:link w:val="Vnbnnidung52"/>
    <w:rsid w:val="0099112C"/>
    <w:pPr>
      <w:widowControl w:val="0"/>
      <w:shd w:val="clear" w:color="auto" w:fill="FFFFFF"/>
      <w:spacing w:before="480" w:line="240" w:lineRule="atLeast"/>
      <w:jc w:val="center"/>
    </w:pPr>
    <w:rPr>
      <w:rFonts w:ascii="Arial" w:hAnsi="Arial" w:cs="Arial"/>
      <w:b/>
      <w:bCs/>
      <w:sz w:val="20"/>
      <w:szCs w:val="20"/>
    </w:rPr>
  </w:style>
  <w:style w:type="character" w:customStyle="1" w:styleId="Vnbnnidung275pt1">
    <w:name w:val="Văn bản nội dung (2) + 7.5 pt1"/>
    <w:aliases w:val="In đậm9,Giãn cách 0 pt13"/>
    <w:rsid w:val="0099112C"/>
    <w:rPr>
      <w:rFonts w:ascii="Arial" w:hAnsi="Arial" w:cs="Arial"/>
      <w:b/>
      <w:bCs/>
      <w:spacing w:val="0"/>
      <w:sz w:val="15"/>
      <w:szCs w:val="15"/>
      <w:u w:val="none"/>
    </w:rPr>
  </w:style>
  <w:style w:type="character" w:customStyle="1" w:styleId="Vnbnnidung27pt">
    <w:name w:val="Văn bản nội dung (2) + 7 pt"/>
    <w:aliases w:val="In đậm8,In nghiêng6,Giãn cách 0 pt12"/>
    <w:rsid w:val="0099112C"/>
    <w:rPr>
      <w:rFonts w:ascii="Arial" w:hAnsi="Arial" w:cs="Arial"/>
      <w:b/>
      <w:bCs/>
      <w:i/>
      <w:iCs/>
      <w:spacing w:val="0"/>
      <w:sz w:val="14"/>
      <w:szCs w:val="14"/>
      <w:u w:val="none"/>
    </w:rPr>
  </w:style>
  <w:style w:type="character" w:customStyle="1" w:styleId="Vnbnnidung27pt1">
    <w:name w:val="Văn bản nội dung (2) + 7 pt1"/>
    <w:aliases w:val="Giãn cách 0 pt11"/>
    <w:rsid w:val="0099112C"/>
    <w:rPr>
      <w:rFonts w:ascii="Arial" w:hAnsi="Arial" w:cs="Arial"/>
      <w:spacing w:val="0"/>
      <w:sz w:val="14"/>
      <w:szCs w:val="14"/>
      <w:u w:val="none"/>
    </w:rPr>
  </w:style>
  <w:style w:type="character" w:customStyle="1" w:styleId="Chthchbng13">
    <w:name w:val="Chú thích bảng (13)_"/>
    <w:link w:val="Chthchbng130"/>
    <w:rsid w:val="0099112C"/>
    <w:rPr>
      <w:rFonts w:ascii="Arial" w:hAnsi="Arial" w:cs="Arial"/>
      <w:b/>
      <w:bCs/>
      <w:sz w:val="19"/>
      <w:szCs w:val="19"/>
      <w:shd w:val="clear" w:color="auto" w:fill="FFFFFF"/>
    </w:rPr>
  </w:style>
  <w:style w:type="paragraph" w:customStyle="1" w:styleId="Chthchbng130">
    <w:name w:val="Chú thích bảng (13)"/>
    <w:basedOn w:val="Normal"/>
    <w:link w:val="Chthchbng13"/>
    <w:rsid w:val="0099112C"/>
    <w:pPr>
      <w:widowControl w:val="0"/>
      <w:shd w:val="clear" w:color="auto" w:fill="FFFFFF"/>
      <w:spacing w:line="240" w:lineRule="atLeast"/>
    </w:pPr>
    <w:rPr>
      <w:rFonts w:ascii="Arial" w:hAnsi="Arial" w:cs="Arial"/>
      <w:b/>
      <w:bCs/>
      <w:sz w:val="19"/>
      <w:szCs w:val="19"/>
    </w:rPr>
  </w:style>
  <w:style w:type="character" w:customStyle="1" w:styleId="Vnbnnidung2105pt3">
    <w:name w:val="Văn bản nội dung (2) + 10.5 pt3"/>
    <w:aliases w:val="In đậm7,Chữ hoa nhỏ1,Giãn cách 0 pt10"/>
    <w:rsid w:val="0099112C"/>
    <w:rPr>
      <w:rFonts w:ascii="Arial" w:hAnsi="Arial" w:cs="Arial"/>
      <w:b/>
      <w:bCs/>
      <w:smallCaps/>
      <w:spacing w:val="0"/>
      <w:sz w:val="21"/>
      <w:szCs w:val="21"/>
      <w:u w:val="none"/>
    </w:rPr>
  </w:style>
  <w:style w:type="character" w:customStyle="1" w:styleId="Vnbnnidung53">
    <w:name w:val="Văn bản nội dung (53)_"/>
    <w:link w:val="Vnbnnidung530"/>
    <w:rsid w:val="0099112C"/>
    <w:rPr>
      <w:rFonts w:ascii="Arial" w:hAnsi="Arial" w:cs="Arial"/>
      <w:b/>
      <w:bCs/>
      <w:sz w:val="22"/>
      <w:szCs w:val="22"/>
      <w:shd w:val="clear" w:color="auto" w:fill="FFFFFF"/>
    </w:rPr>
  </w:style>
  <w:style w:type="paragraph" w:customStyle="1" w:styleId="Vnbnnidung530">
    <w:name w:val="Văn bản nội dung (53)"/>
    <w:basedOn w:val="Normal"/>
    <w:link w:val="Vnbnnidung53"/>
    <w:rsid w:val="0099112C"/>
    <w:pPr>
      <w:widowControl w:val="0"/>
      <w:shd w:val="clear" w:color="auto" w:fill="FFFFFF"/>
      <w:spacing w:before="360" w:line="240" w:lineRule="atLeast"/>
      <w:jc w:val="center"/>
    </w:pPr>
    <w:rPr>
      <w:rFonts w:ascii="Arial" w:hAnsi="Arial" w:cs="Arial"/>
      <w:b/>
      <w:bCs/>
      <w:sz w:val="22"/>
      <w:szCs w:val="22"/>
    </w:rPr>
  </w:style>
  <w:style w:type="character" w:customStyle="1" w:styleId="Vnbnnidung213pt1">
    <w:name w:val="Văn bản nội dung (2) + 13 pt1"/>
    <w:rsid w:val="0099112C"/>
    <w:rPr>
      <w:rFonts w:ascii="Arial" w:hAnsi="Arial" w:cs="Arial"/>
      <w:spacing w:val="-10"/>
      <w:sz w:val="26"/>
      <w:szCs w:val="26"/>
      <w:u w:val="none"/>
    </w:rPr>
  </w:style>
  <w:style w:type="character" w:customStyle="1" w:styleId="Vnbnnidung439pt">
    <w:name w:val="Văn bản nội dung (43) + 9 pt"/>
    <w:aliases w:val="In nghiêng5"/>
    <w:rsid w:val="0099112C"/>
    <w:rPr>
      <w:rFonts w:ascii="Arial" w:hAnsi="Arial" w:cs="Arial"/>
      <w:b/>
      <w:bCs/>
      <w:i/>
      <w:iCs/>
      <w:spacing w:val="0"/>
      <w:sz w:val="18"/>
      <w:szCs w:val="18"/>
      <w:u w:val="none"/>
    </w:rPr>
  </w:style>
  <w:style w:type="character" w:customStyle="1" w:styleId="Vnbnnidung4375pt">
    <w:name w:val="Văn bản nội dung (43) + 7.5 pt"/>
    <w:rsid w:val="0099112C"/>
    <w:rPr>
      <w:rFonts w:ascii="Arial" w:hAnsi="Arial" w:cs="Arial"/>
      <w:b/>
      <w:bCs/>
      <w:spacing w:val="0"/>
      <w:sz w:val="15"/>
      <w:szCs w:val="15"/>
      <w:u w:val="none"/>
    </w:rPr>
  </w:style>
  <w:style w:type="character" w:customStyle="1" w:styleId="Vnbnnidung5012pt">
    <w:name w:val="Văn bản nội dung (50) + 12 pt"/>
    <w:aliases w:val="Giãn cách -1 pt1"/>
    <w:rsid w:val="0099112C"/>
    <w:rPr>
      <w:rFonts w:ascii="Arial" w:hAnsi="Arial" w:cs="Arial"/>
      <w:b/>
      <w:bCs/>
      <w:spacing w:val="-20"/>
      <w:sz w:val="24"/>
      <w:szCs w:val="24"/>
      <w:u w:val="none"/>
      <w:lang w:val="en-US" w:eastAsia="en-US"/>
    </w:rPr>
  </w:style>
  <w:style w:type="character" w:customStyle="1" w:styleId="Vnbnnidung29pt1">
    <w:name w:val="Văn bản nội dung (2) + 9 pt1"/>
    <w:aliases w:val="In đậm6,Giãn cách 0 pt9"/>
    <w:rsid w:val="0099112C"/>
    <w:rPr>
      <w:rFonts w:ascii="Arial" w:hAnsi="Arial" w:cs="Arial"/>
      <w:b/>
      <w:bCs/>
      <w:spacing w:val="0"/>
      <w:sz w:val="18"/>
      <w:szCs w:val="18"/>
      <w:u w:val="none"/>
      <w:lang w:val="en-US" w:eastAsia="en-US"/>
    </w:rPr>
  </w:style>
  <w:style w:type="character" w:customStyle="1" w:styleId="Vnbnnidung2105pt2">
    <w:name w:val="Văn bản nội dung (2) + 10.5 pt2"/>
    <w:aliases w:val="In nghiêng4,Giãn cách 0 pt8"/>
    <w:rsid w:val="0099112C"/>
    <w:rPr>
      <w:rFonts w:ascii="Arial" w:hAnsi="Arial" w:cs="Arial"/>
      <w:i/>
      <w:iCs/>
      <w:spacing w:val="0"/>
      <w:sz w:val="21"/>
      <w:szCs w:val="21"/>
      <w:u w:val="none"/>
      <w:lang w:val="en-US" w:eastAsia="en-US"/>
    </w:rPr>
  </w:style>
  <w:style w:type="character" w:customStyle="1" w:styleId="Vnbnnidung285pt2">
    <w:name w:val="Văn bản nội dung (2) + 8.5 pt2"/>
    <w:aliases w:val="In nghiêng3,Giãn cách 0 pt7"/>
    <w:rsid w:val="0099112C"/>
    <w:rPr>
      <w:rFonts w:ascii="Arial" w:hAnsi="Arial" w:cs="Arial"/>
      <w:i/>
      <w:iCs/>
      <w:spacing w:val="0"/>
      <w:sz w:val="17"/>
      <w:szCs w:val="17"/>
      <w:u w:val="none"/>
      <w:lang w:val="en-US" w:eastAsia="en-US"/>
    </w:rPr>
  </w:style>
  <w:style w:type="character" w:customStyle="1" w:styleId="Vnbnnidung50Chhoanh">
    <w:name w:val="Văn bản nội dung (50) + Chữ hoa nhỏ"/>
    <w:rsid w:val="0099112C"/>
    <w:rPr>
      <w:rFonts w:ascii="Arial" w:hAnsi="Arial" w:cs="Arial"/>
      <w:b/>
      <w:bCs/>
      <w:smallCaps/>
      <w:sz w:val="18"/>
      <w:szCs w:val="18"/>
      <w:u w:val="none"/>
    </w:rPr>
  </w:style>
  <w:style w:type="character" w:customStyle="1" w:styleId="Vnbnnidung54">
    <w:name w:val="Văn bản nội dung (54)_"/>
    <w:link w:val="Vnbnnidung540"/>
    <w:rsid w:val="0099112C"/>
    <w:rPr>
      <w:rFonts w:ascii="Arial" w:hAnsi="Arial" w:cs="Arial"/>
      <w:b/>
      <w:bCs/>
      <w:sz w:val="17"/>
      <w:szCs w:val="17"/>
      <w:shd w:val="clear" w:color="auto" w:fill="FFFFFF"/>
      <w:lang w:val="fr-FR" w:eastAsia="fr-FR"/>
    </w:rPr>
  </w:style>
  <w:style w:type="paragraph" w:customStyle="1" w:styleId="Vnbnnidung540">
    <w:name w:val="Văn bản nội dung (54)"/>
    <w:basedOn w:val="Normal"/>
    <w:link w:val="Vnbnnidung54"/>
    <w:rsid w:val="0099112C"/>
    <w:pPr>
      <w:widowControl w:val="0"/>
      <w:shd w:val="clear" w:color="auto" w:fill="FFFFFF"/>
      <w:spacing w:after="300" w:line="240" w:lineRule="atLeast"/>
      <w:jc w:val="right"/>
    </w:pPr>
    <w:rPr>
      <w:rFonts w:ascii="Arial" w:hAnsi="Arial" w:cs="Arial"/>
      <w:b/>
      <w:bCs/>
      <w:sz w:val="17"/>
      <w:szCs w:val="17"/>
      <w:lang w:val="fr-FR" w:eastAsia="fr-FR"/>
    </w:rPr>
  </w:style>
  <w:style w:type="character" w:customStyle="1" w:styleId="Vnbnnidung216pt2">
    <w:name w:val="Văn bản nội dung (2) + 16 pt2"/>
    <w:aliases w:val="In đậm5,Giãn cách 0 pt6"/>
    <w:rsid w:val="0099112C"/>
    <w:rPr>
      <w:rFonts w:ascii="Arial" w:hAnsi="Arial" w:cs="Arial"/>
      <w:b/>
      <w:bCs/>
      <w:spacing w:val="0"/>
      <w:sz w:val="32"/>
      <w:szCs w:val="32"/>
      <w:u w:val="none"/>
    </w:rPr>
  </w:style>
  <w:style w:type="character" w:customStyle="1" w:styleId="Vnbnnidung216pt1">
    <w:name w:val="Văn bản nội dung (2) + 16 pt1"/>
    <w:aliases w:val="Giãn cách 0 pt5"/>
    <w:rsid w:val="0099112C"/>
    <w:rPr>
      <w:rFonts w:ascii="Arial" w:hAnsi="Arial" w:cs="Arial"/>
      <w:spacing w:val="0"/>
      <w:sz w:val="32"/>
      <w:szCs w:val="32"/>
      <w:u w:val="none"/>
    </w:rPr>
  </w:style>
  <w:style w:type="character" w:customStyle="1" w:styleId="Vnbnnidung55">
    <w:name w:val="Văn bản nội dung (55)_"/>
    <w:link w:val="Vnbnnidung550"/>
    <w:rsid w:val="0099112C"/>
    <w:rPr>
      <w:rFonts w:ascii="Arial" w:hAnsi="Arial" w:cs="Arial"/>
      <w:b/>
      <w:bCs/>
      <w:sz w:val="16"/>
      <w:szCs w:val="16"/>
      <w:shd w:val="clear" w:color="auto" w:fill="FFFFFF"/>
    </w:rPr>
  </w:style>
  <w:style w:type="paragraph" w:customStyle="1" w:styleId="Vnbnnidung550">
    <w:name w:val="Văn bản nội dung (55)"/>
    <w:basedOn w:val="Normal"/>
    <w:link w:val="Vnbnnidung55"/>
    <w:rsid w:val="0099112C"/>
    <w:pPr>
      <w:widowControl w:val="0"/>
      <w:shd w:val="clear" w:color="auto" w:fill="FFFFFF"/>
      <w:spacing w:before="120" w:after="120" w:line="240" w:lineRule="atLeast"/>
      <w:jc w:val="both"/>
    </w:pPr>
    <w:rPr>
      <w:rFonts w:ascii="Arial" w:hAnsi="Arial" w:cs="Arial"/>
      <w:b/>
      <w:bCs/>
      <w:sz w:val="16"/>
      <w:szCs w:val="16"/>
    </w:rPr>
  </w:style>
  <w:style w:type="character" w:customStyle="1" w:styleId="Vnbnnidung55105pt">
    <w:name w:val="Văn bản nội dung (55) + 10.5 pt"/>
    <w:rsid w:val="0099112C"/>
    <w:rPr>
      <w:rFonts w:ascii="Arial" w:hAnsi="Arial" w:cs="Arial"/>
      <w:b/>
      <w:bCs/>
      <w:spacing w:val="0"/>
      <w:sz w:val="21"/>
      <w:szCs w:val="21"/>
      <w:u w:val="none"/>
    </w:rPr>
  </w:style>
  <w:style w:type="character" w:customStyle="1" w:styleId="Vnbnnidung56">
    <w:name w:val="Văn bản nội dung (56)_"/>
    <w:link w:val="Vnbnnidung560"/>
    <w:rsid w:val="0099112C"/>
    <w:rPr>
      <w:rFonts w:ascii="Arial" w:hAnsi="Arial" w:cs="Arial"/>
      <w:b/>
      <w:bCs/>
      <w:sz w:val="16"/>
      <w:szCs w:val="16"/>
      <w:shd w:val="clear" w:color="auto" w:fill="FFFFFF"/>
    </w:rPr>
  </w:style>
  <w:style w:type="paragraph" w:customStyle="1" w:styleId="Vnbnnidung560">
    <w:name w:val="Văn bản nội dung (56)"/>
    <w:basedOn w:val="Normal"/>
    <w:link w:val="Vnbnnidung56"/>
    <w:rsid w:val="0099112C"/>
    <w:pPr>
      <w:widowControl w:val="0"/>
      <w:shd w:val="clear" w:color="auto" w:fill="FFFFFF"/>
      <w:spacing w:line="218" w:lineRule="exact"/>
      <w:jc w:val="both"/>
    </w:pPr>
    <w:rPr>
      <w:rFonts w:ascii="Arial" w:hAnsi="Arial" w:cs="Arial"/>
      <w:b/>
      <w:bCs/>
      <w:sz w:val="16"/>
      <w:szCs w:val="16"/>
    </w:rPr>
  </w:style>
  <w:style w:type="character" w:customStyle="1" w:styleId="Vnbnnidung438pt">
    <w:name w:val="Văn bản nội dung (43) + 8 pt"/>
    <w:rsid w:val="0099112C"/>
    <w:rPr>
      <w:rFonts w:ascii="Arial" w:hAnsi="Arial" w:cs="Arial"/>
      <w:b/>
      <w:bCs/>
      <w:spacing w:val="0"/>
      <w:sz w:val="16"/>
      <w:szCs w:val="16"/>
      <w:u w:val="none"/>
    </w:rPr>
  </w:style>
  <w:style w:type="character" w:customStyle="1" w:styleId="Vnbnnidung4312pt">
    <w:name w:val="Văn bản nội dung (43) + 12 pt"/>
    <w:aliases w:val="Không in đậm3"/>
    <w:rsid w:val="0099112C"/>
    <w:rPr>
      <w:rFonts w:ascii="Arial" w:hAnsi="Arial" w:cs="Arial"/>
      <w:b/>
      <w:bCs/>
      <w:spacing w:val="0"/>
      <w:sz w:val="24"/>
      <w:szCs w:val="24"/>
      <w:u w:val="none"/>
    </w:rPr>
  </w:style>
  <w:style w:type="character" w:customStyle="1" w:styleId="Vnbnnidung5655pt">
    <w:name w:val="Văn bản nội dung (56) + 5.5 pt"/>
    <w:aliases w:val="Không in đậm2"/>
    <w:rsid w:val="0099112C"/>
    <w:rPr>
      <w:rFonts w:ascii="Arial" w:hAnsi="Arial" w:cs="Arial"/>
      <w:b/>
      <w:bCs/>
      <w:sz w:val="11"/>
      <w:szCs w:val="11"/>
      <w:u w:val="none"/>
    </w:rPr>
  </w:style>
  <w:style w:type="character" w:customStyle="1" w:styleId="Vnbnnidung57">
    <w:name w:val="Văn bản nội dung (57)_"/>
    <w:link w:val="Vnbnnidung570"/>
    <w:rsid w:val="0099112C"/>
    <w:rPr>
      <w:rFonts w:ascii="Arial" w:hAnsi="Arial" w:cs="Arial"/>
      <w:b/>
      <w:bCs/>
      <w:sz w:val="19"/>
      <w:szCs w:val="19"/>
      <w:shd w:val="clear" w:color="auto" w:fill="FFFFFF"/>
    </w:rPr>
  </w:style>
  <w:style w:type="paragraph" w:customStyle="1" w:styleId="Vnbnnidung570">
    <w:name w:val="Văn bản nội dung (57)"/>
    <w:basedOn w:val="Normal"/>
    <w:link w:val="Vnbnnidung57"/>
    <w:rsid w:val="0099112C"/>
    <w:pPr>
      <w:widowControl w:val="0"/>
      <w:shd w:val="clear" w:color="auto" w:fill="FFFFFF"/>
      <w:spacing w:before="240" w:line="240" w:lineRule="atLeast"/>
      <w:jc w:val="center"/>
    </w:pPr>
    <w:rPr>
      <w:rFonts w:ascii="Arial" w:hAnsi="Arial" w:cs="Arial"/>
      <w:b/>
      <w:bCs/>
      <w:sz w:val="19"/>
      <w:szCs w:val="19"/>
    </w:rPr>
  </w:style>
  <w:style w:type="character" w:customStyle="1" w:styleId="Vnbnnidung57105pt">
    <w:name w:val="Văn bản nội dung (57) + 10.5 pt"/>
    <w:rsid w:val="0099112C"/>
    <w:rPr>
      <w:rFonts w:ascii="Arial" w:hAnsi="Arial" w:cs="Arial"/>
      <w:b/>
      <w:bCs/>
      <w:spacing w:val="0"/>
      <w:sz w:val="21"/>
      <w:szCs w:val="21"/>
      <w:u w:val="none"/>
    </w:rPr>
  </w:style>
  <w:style w:type="character" w:customStyle="1" w:styleId="Vnbnnidung50105pt">
    <w:name w:val="Văn bản nội dung (50) + 10.5 pt"/>
    <w:aliases w:val="Không in đậm1,In nghiêng2"/>
    <w:rsid w:val="0099112C"/>
    <w:rPr>
      <w:rFonts w:ascii="Arial" w:hAnsi="Arial" w:cs="Arial"/>
      <w:b/>
      <w:bCs/>
      <w:i/>
      <w:iCs/>
      <w:sz w:val="21"/>
      <w:szCs w:val="21"/>
      <w:u w:val="none"/>
    </w:rPr>
  </w:style>
  <w:style w:type="character" w:customStyle="1" w:styleId="Vnbnnidung58">
    <w:name w:val="Văn bản nội dung (58)_"/>
    <w:link w:val="Vnbnnidung580"/>
    <w:rsid w:val="0099112C"/>
    <w:rPr>
      <w:rFonts w:ascii="Arial" w:hAnsi="Arial" w:cs="Arial"/>
      <w:b/>
      <w:bCs/>
      <w:i/>
      <w:iCs/>
      <w:sz w:val="19"/>
      <w:szCs w:val="19"/>
      <w:shd w:val="clear" w:color="auto" w:fill="FFFFFF"/>
    </w:rPr>
  </w:style>
  <w:style w:type="paragraph" w:customStyle="1" w:styleId="Vnbnnidung580">
    <w:name w:val="Văn bản nội dung (58)"/>
    <w:basedOn w:val="Normal"/>
    <w:link w:val="Vnbnnidung58"/>
    <w:rsid w:val="0099112C"/>
    <w:pPr>
      <w:widowControl w:val="0"/>
      <w:shd w:val="clear" w:color="auto" w:fill="FFFFFF"/>
      <w:spacing w:after="600" w:line="240" w:lineRule="atLeast"/>
      <w:jc w:val="both"/>
    </w:pPr>
    <w:rPr>
      <w:rFonts w:ascii="Arial" w:hAnsi="Arial" w:cs="Arial"/>
      <w:b/>
      <w:bCs/>
      <w:i/>
      <w:iCs/>
      <w:sz w:val="19"/>
      <w:szCs w:val="19"/>
    </w:rPr>
  </w:style>
  <w:style w:type="character" w:customStyle="1" w:styleId="Vnbnnidung5811pt">
    <w:name w:val="Văn bản nội dung (58) + 11 pt"/>
    <w:aliases w:val="Không in nghiêng3"/>
    <w:rsid w:val="0099112C"/>
    <w:rPr>
      <w:rFonts w:ascii="Arial" w:hAnsi="Arial" w:cs="Arial"/>
      <w:b/>
      <w:bCs/>
      <w:i/>
      <w:iCs/>
      <w:spacing w:val="0"/>
      <w:sz w:val="22"/>
      <w:szCs w:val="22"/>
      <w:u w:val="none"/>
    </w:rPr>
  </w:style>
  <w:style w:type="character" w:customStyle="1" w:styleId="Vnbnnidung28pt1">
    <w:name w:val="Văn bản nội dung (2) + 8 pt1"/>
    <w:aliases w:val="In đậm4,Giãn cách 0 pt4"/>
    <w:rsid w:val="0099112C"/>
    <w:rPr>
      <w:rFonts w:ascii="Arial" w:hAnsi="Arial" w:cs="Arial"/>
      <w:b/>
      <w:bCs/>
      <w:spacing w:val="0"/>
      <w:sz w:val="16"/>
      <w:szCs w:val="16"/>
      <w:u w:val="none"/>
    </w:rPr>
  </w:style>
  <w:style w:type="character" w:customStyle="1" w:styleId="Vnbnnidung285pt1">
    <w:name w:val="Văn bản nội dung (2) + 8.5 pt1"/>
    <w:aliases w:val="In đậm3,In nghiêng1,Giãn cách 0 pt3"/>
    <w:rsid w:val="0099112C"/>
    <w:rPr>
      <w:rFonts w:ascii="Arial" w:hAnsi="Arial" w:cs="Arial"/>
      <w:b/>
      <w:bCs/>
      <w:i/>
      <w:iCs/>
      <w:spacing w:val="0"/>
      <w:sz w:val="17"/>
      <w:szCs w:val="17"/>
      <w:u w:val="none"/>
    </w:rPr>
  </w:style>
  <w:style w:type="character" w:customStyle="1" w:styleId="Vnbnnidung2105pt1">
    <w:name w:val="Văn bản nội dung (2) + 10.5 pt1"/>
    <w:aliases w:val="Giãn cách 0 pt2"/>
    <w:rsid w:val="0099112C"/>
    <w:rPr>
      <w:rFonts w:ascii="Arial" w:hAnsi="Arial" w:cs="Arial"/>
      <w:spacing w:val="0"/>
      <w:sz w:val="21"/>
      <w:szCs w:val="21"/>
      <w:u w:val="none"/>
      <w:lang w:val="es-ES_tradnl" w:eastAsia="es-ES_tradnl"/>
    </w:rPr>
  </w:style>
  <w:style w:type="character" w:customStyle="1" w:styleId="Vnbnnidung211pt1">
    <w:name w:val="Văn bản nội dung (2) + 11 pt1"/>
    <w:aliases w:val="In đậm2"/>
    <w:rsid w:val="0099112C"/>
    <w:rPr>
      <w:rFonts w:ascii="Arial" w:hAnsi="Arial" w:cs="Arial"/>
      <w:b/>
      <w:bCs/>
      <w:spacing w:val="-10"/>
      <w:sz w:val="22"/>
      <w:szCs w:val="22"/>
      <w:u w:val="none"/>
    </w:rPr>
  </w:style>
  <w:style w:type="character" w:customStyle="1" w:styleId="Vnbnnidung2115pt1">
    <w:name w:val="Văn bản nội dung (2) + 11.5 pt1"/>
    <w:aliases w:val="In đậm1"/>
    <w:rsid w:val="0099112C"/>
    <w:rPr>
      <w:rFonts w:ascii="Arial" w:hAnsi="Arial" w:cs="Arial"/>
      <w:b/>
      <w:bCs/>
      <w:spacing w:val="-10"/>
      <w:sz w:val="23"/>
      <w:szCs w:val="23"/>
      <w:u w:val="none"/>
    </w:rPr>
  </w:style>
  <w:style w:type="character" w:customStyle="1" w:styleId="Chthchbng14">
    <w:name w:val="Chú thích bảng (14)_"/>
    <w:link w:val="Chthchbng140"/>
    <w:rsid w:val="0099112C"/>
    <w:rPr>
      <w:rFonts w:ascii="Arial" w:hAnsi="Arial" w:cs="Arial"/>
      <w:b/>
      <w:bCs/>
      <w:sz w:val="21"/>
      <w:szCs w:val="21"/>
      <w:shd w:val="clear" w:color="auto" w:fill="FFFFFF"/>
    </w:rPr>
  </w:style>
  <w:style w:type="paragraph" w:customStyle="1" w:styleId="Chthchbng140">
    <w:name w:val="Chú thích bảng (14)"/>
    <w:basedOn w:val="Normal"/>
    <w:link w:val="Chthchbng14"/>
    <w:rsid w:val="0099112C"/>
    <w:pPr>
      <w:widowControl w:val="0"/>
      <w:shd w:val="clear" w:color="auto" w:fill="FFFFFF"/>
      <w:spacing w:line="240" w:lineRule="atLeast"/>
    </w:pPr>
    <w:rPr>
      <w:rFonts w:ascii="Arial" w:hAnsi="Arial" w:cs="Arial"/>
      <w:b/>
      <w:bCs/>
      <w:sz w:val="21"/>
      <w:szCs w:val="21"/>
    </w:rPr>
  </w:style>
  <w:style w:type="character" w:customStyle="1" w:styleId="Vnbnnidung4311pt">
    <w:name w:val="Văn bản nội dung (43) + 11 pt"/>
    <w:rsid w:val="0099112C"/>
    <w:rPr>
      <w:rFonts w:ascii="Arial" w:hAnsi="Arial" w:cs="Arial"/>
      <w:b/>
      <w:bCs/>
      <w:spacing w:val="0"/>
      <w:sz w:val="22"/>
      <w:szCs w:val="22"/>
      <w:u w:val="none"/>
    </w:rPr>
  </w:style>
  <w:style w:type="character" w:customStyle="1" w:styleId="Vnbnnidung59">
    <w:name w:val="Văn bản nội dung (59)_"/>
    <w:link w:val="Vnbnnidung590"/>
    <w:rsid w:val="0099112C"/>
    <w:rPr>
      <w:rFonts w:ascii="Arial" w:hAnsi="Arial" w:cs="Arial"/>
      <w:b/>
      <w:bCs/>
      <w:sz w:val="17"/>
      <w:szCs w:val="17"/>
      <w:shd w:val="clear" w:color="auto" w:fill="FFFFFF"/>
    </w:rPr>
  </w:style>
  <w:style w:type="paragraph" w:customStyle="1" w:styleId="Vnbnnidung590">
    <w:name w:val="Văn bản nội dung (59)"/>
    <w:basedOn w:val="Normal"/>
    <w:link w:val="Vnbnnidung59"/>
    <w:rsid w:val="0099112C"/>
    <w:pPr>
      <w:widowControl w:val="0"/>
      <w:shd w:val="clear" w:color="auto" w:fill="FFFFFF"/>
      <w:spacing w:after="240" w:line="240" w:lineRule="atLeast"/>
      <w:ind w:hanging="1620"/>
    </w:pPr>
    <w:rPr>
      <w:rFonts w:ascii="Arial" w:hAnsi="Arial" w:cs="Arial"/>
      <w:b/>
      <w:bCs/>
      <w:sz w:val="17"/>
      <w:szCs w:val="17"/>
    </w:rPr>
  </w:style>
  <w:style w:type="character" w:customStyle="1" w:styleId="Vnbnnidung599pt">
    <w:name w:val="Văn bản nội dung (59) + 9 pt"/>
    <w:rsid w:val="0099112C"/>
    <w:rPr>
      <w:rFonts w:ascii="Arial" w:hAnsi="Arial" w:cs="Arial"/>
      <w:b/>
      <w:bCs/>
      <w:spacing w:val="0"/>
      <w:sz w:val="18"/>
      <w:szCs w:val="18"/>
      <w:u w:val="none"/>
    </w:rPr>
  </w:style>
  <w:style w:type="character" w:customStyle="1" w:styleId="Vnbnnidung27105pt1">
    <w:name w:val="Văn bản nội dung (27) + 10.5 pt1"/>
    <w:aliases w:val="Không in nghiêng2"/>
    <w:rsid w:val="0099112C"/>
    <w:rPr>
      <w:rFonts w:ascii="Arial" w:hAnsi="Arial" w:cs="Arial"/>
      <w:b/>
      <w:bCs/>
      <w:i/>
      <w:iCs/>
      <w:spacing w:val="0"/>
      <w:sz w:val="21"/>
      <w:szCs w:val="21"/>
      <w:u w:val="none"/>
    </w:rPr>
  </w:style>
  <w:style w:type="character" w:customStyle="1" w:styleId="Vnbnnidung24pt1">
    <w:name w:val="Văn bản nội dung (2) + 4 pt1"/>
    <w:aliases w:val="Giãn cách 0 pt1"/>
    <w:rsid w:val="0099112C"/>
    <w:rPr>
      <w:rFonts w:ascii="Arial" w:hAnsi="Arial" w:cs="Arial"/>
      <w:spacing w:val="0"/>
      <w:sz w:val="8"/>
      <w:szCs w:val="8"/>
      <w:u w:val="none"/>
    </w:rPr>
  </w:style>
  <w:style w:type="character" w:customStyle="1" w:styleId="Vnbnnidung600">
    <w:name w:val="Văn bản nội dung (60)_"/>
    <w:link w:val="Vnbnnidung601"/>
    <w:rsid w:val="0099112C"/>
    <w:rPr>
      <w:rFonts w:ascii="Arial" w:hAnsi="Arial" w:cs="Arial"/>
      <w:i/>
      <w:iCs/>
      <w:sz w:val="16"/>
      <w:szCs w:val="16"/>
      <w:shd w:val="clear" w:color="auto" w:fill="FFFFFF"/>
    </w:rPr>
  </w:style>
  <w:style w:type="paragraph" w:customStyle="1" w:styleId="Vnbnnidung601">
    <w:name w:val="Văn bản nội dung (60)"/>
    <w:basedOn w:val="Normal"/>
    <w:link w:val="Vnbnnidung600"/>
    <w:rsid w:val="0099112C"/>
    <w:pPr>
      <w:widowControl w:val="0"/>
      <w:shd w:val="clear" w:color="auto" w:fill="FFFFFF"/>
      <w:spacing w:before="720" w:line="237" w:lineRule="exact"/>
      <w:jc w:val="both"/>
    </w:pPr>
    <w:rPr>
      <w:rFonts w:ascii="Arial" w:hAnsi="Arial" w:cs="Arial"/>
      <w:i/>
      <w:iCs/>
      <w:sz w:val="16"/>
      <w:szCs w:val="16"/>
    </w:rPr>
  </w:style>
  <w:style w:type="character" w:customStyle="1" w:styleId="Vnbnnidung60Inm">
    <w:name w:val="Văn bản nội dung (60) + In đậm"/>
    <w:aliases w:val="Không in nghiêng1"/>
    <w:rsid w:val="0099112C"/>
    <w:rPr>
      <w:rFonts w:ascii="Arial" w:hAnsi="Arial" w:cs="Arial"/>
      <w:b/>
      <w:bCs/>
      <w:i/>
      <w:iCs/>
      <w:sz w:val="16"/>
      <w:szCs w:val="16"/>
      <w:u w:val="none"/>
    </w:rPr>
  </w:style>
  <w:style w:type="character" w:customStyle="1" w:styleId="Vnbnnidung4385pt">
    <w:name w:val="Văn bản nội dung (43) + 8.5 pt"/>
    <w:rsid w:val="0099112C"/>
    <w:rPr>
      <w:rFonts w:ascii="Arial" w:hAnsi="Arial" w:cs="Arial"/>
      <w:b/>
      <w:bCs/>
      <w:spacing w:val="0"/>
      <w:sz w:val="17"/>
      <w:szCs w:val="17"/>
      <w:u w:val="none"/>
    </w:rPr>
  </w:style>
  <w:style w:type="character" w:customStyle="1" w:styleId="FooterChar">
    <w:name w:val="Footer Char"/>
    <w:link w:val="Footer"/>
    <w:uiPriority w:val="99"/>
    <w:rsid w:val="0099112C"/>
    <w:rPr>
      <w:sz w:val="28"/>
      <w:szCs w:val="28"/>
    </w:rPr>
  </w:style>
  <w:style w:type="paragraph" w:customStyle="1" w:styleId="DefaultParagraphFontParaCharCharCharCharChar">
    <w:name w:val="Default Paragraph Font Para Char Char Char Char Char"/>
    <w:autoRedefine/>
    <w:rsid w:val="0099112C"/>
    <w:pPr>
      <w:tabs>
        <w:tab w:val="left" w:pos="1152"/>
      </w:tabs>
      <w:spacing w:before="120" w:after="120" w:line="312" w:lineRule="auto"/>
    </w:pPr>
    <w:rPr>
      <w:rFonts w:ascii="Arial" w:hAnsi="Arial" w:cs="Arial"/>
      <w:sz w:val="26"/>
      <w:szCs w:val="26"/>
    </w:rPr>
  </w:style>
  <w:style w:type="character" w:customStyle="1" w:styleId="Heading1">
    <w:name w:val="Heading #1_"/>
    <w:link w:val="Heading10"/>
    <w:rsid w:val="0099112C"/>
    <w:rPr>
      <w:b/>
      <w:bCs/>
      <w:sz w:val="26"/>
      <w:szCs w:val="26"/>
      <w:shd w:val="clear" w:color="auto" w:fill="FFFFFF"/>
    </w:rPr>
  </w:style>
  <w:style w:type="paragraph" w:customStyle="1" w:styleId="Heading10">
    <w:name w:val="Heading #1"/>
    <w:basedOn w:val="Normal"/>
    <w:link w:val="Heading1"/>
    <w:rsid w:val="0099112C"/>
    <w:pPr>
      <w:widowControl w:val="0"/>
      <w:shd w:val="clear" w:color="auto" w:fill="FFFFFF"/>
      <w:spacing w:after="100" w:line="259" w:lineRule="auto"/>
      <w:ind w:firstLine="710"/>
      <w:outlineLvl w:val="0"/>
    </w:pPr>
    <w:rPr>
      <w:b/>
      <w:bCs/>
      <w:sz w:val="26"/>
      <w:szCs w:val="26"/>
    </w:rPr>
  </w:style>
  <w:style w:type="character" w:customStyle="1" w:styleId="Bodytext3">
    <w:name w:val="Body text (3)_"/>
    <w:link w:val="Bodytext30"/>
    <w:rsid w:val="0099112C"/>
    <w:rPr>
      <w:shd w:val="clear" w:color="auto" w:fill="FFFFFF"/>
    </w:rPr>
  </w:style>
  <w:style w:type="paragraph" w:customStyle="1" w:styleId="Bodytext30">
    <w:name w:val="Body text (3)"/>
    <w:basedOn w:val="Normal"/>
    <w:link w:val="Bodytext3"/>
    <w:rsid w:val="0099112C"/>
    <w:pPr>
      <w:widowControl w:val="0"/>
      <w:shd w:val="clear" w:color="auto" w:fill="FFFFFF"/>
      <w:ind w:firstLine="220"/>
    </w:pPr>
    <w:rPr>
      <w:sz w:val="20"/>
      <w:szCs w:val="20"/>
    </w:rPr>
  </w:style>
  <w:style w:type="character" w:customStyle="1" w:styleId="Picturecaption">
    <w:name w:val="Picture caption_"/>
    <w:link w:val="Picturecaption0"/>
    <w:rsid w:val="0099112C"/>
    <w:rPr>
      <w:sz w:val="26"/>
      <w:szCs w:val="26"/>
      <w:shd w:val="clear" w:color="auto" w:fill="FFFFFF"/>
    </w:rPr>
  </w:style>
  <w:style w:type="paragraph" w:customStyle="1" w:styleId="Picturecaption0">
    <w:name w:val="Picture caption"/>
    <w:basedOn w:val="Normal"/>
    <w:link w:val="Picturecaption"/>
    <w:rsid w:val="0099112C"/>
    <w:pPr>
      <w:widowControl w:val="0"/>
      <w:shd w:val="clear" w:color="auto" w:fill="FFFFFF"/>
      <w:ind w:firstLine="350"/>
    </w:pPr>
    <w:rPr>
      <w:sz w:val="26"/>
      <w:szCs w:val="26"/>
    </w:rPr>
  </w:style>
  <w:style w:type="character" w:customStyle="1" w:styleId="Bodytext2">
    <w:name w:val="Body text (2)_"/>
    <w:link w:val="Bodytext20"/>
    <w:rsid w:val="0099112C"/>
    <w:rPr>
      <w:rFonts w:ascii="Arial" w:hAnsi="Arial"/>
      <w:sz w:val="15"/>
      <w:szCs w:val="15"/>
      <w:shd w:val="clear" w:color="auto" w:fill="FFFFFF"/>
    </w:rPr>
  </w:style>
  <w:style w:type="paragraph" w:customStyle="1" w:styleId="Bodytext20">
    <w:name w:val="Body text (2)"/>
    <w:basedOn w:val="Normal"/>
    <w:link w:val="Bodytext2"/>
    <w:rsid w:val="0099112C"/>
    <w:pPr>
      <w:widowControl w:val="0"/>
      <w:shd w:val="clear" w:color="auto" w:fill="FFFFFF"/>
    </w:pPr>
    <w:rPr>
      <w:rFonts w:ascii="Arial" w:hAnsi="Arial"/>
      <w:sz w:val="15"/>
      <w:szCs w:val="15"/>
    </w:rPr>
  </w:style>
  <w:style w:type="character" w:customStyle="1" w:styleId="Bodytext4">
    <w:name w:val="Body text (4)_"/>
    <w:link w:val="Bodytext40"/>
    <w:rsid w:val="0099112C"/>
    <w:rPr>
      <w:rFonts w:ascii="Arial" w:hAnsi="Arial"/>
      <w:i/>
      <w:iCs/>
      <w:sz w:val="18"/>
      <w:szCs w:val="18"/>
      <w:shd w:val="clear" w:color="auto" w:fill="FFFFFF"/>
    </w:rPr>
  </w:style>
  <w:style w:type="paragraph" w:customStyle="1" w:styleId="Bodytext40">
    <w:name w:val="Body text (4)"/>
    <w:basedOn w:val="Normal"/>
    <w:link w:val="Bodytext4"/>
    <w:rsid w:val="0099112C"/>
    <w:pPr>
      <w:widowControl w:val="0"/>
      <w:shd w:val="clear" w:color="auto" w:fill="FFFFFF"/>
      <w:jc w:val="center"/>
    </w:pPr>
    <w:rPr>
      <w:rFonts w:ascii="Arial" w:hAnsi="Arial"/>
      <w:i/>
      <w:iCs/>
      <w:sz w:val="18"/>
      <w:szCs w:val="18"/>
    </w:rPr>
  </w:style>
  <w:style w:type="character" w:customStyle="1" w:styleId="Tablecaption">
    <w:name w:val="Table caption_"/>
    <w:link w:val="Tablecaption0"/>
    <w:rsid w:val="0099112C"/>
    <w:rPr>
      <w:rFonts w:ascii="Arial" w:hAnsi="Arial"/>
      <w:sz w:val="15"/>
      <w:szCs w:val="15"/>
      <w:shd w:val="clear" w:color="auto" w:fill="FFFFFF"/>
    </w:rPr>
  </w:style>
  <w:style w:type="paragraph" w:customStyle="1" w:styleId="Tablecaption0">
    <w:name w:val="Table caption"/>
    <w:basedOn w:val="Normal"/>
    <w:link w:val="Tablecaption"/>
    <w:rsid w:val="0099112C"/>
    <w:pPr>
      <w:widowControl w:val="0"/>
      <w:shd w:val="clear" w:color="auto" w:fill="FFFFFF"/>
    </w:pPr>
    <w:rPr>
      <w:rFonts w:ascii="Arial" w:hAnsi="Arial"/>
      <w:sz w:val="15"/>
      <w:szCs w:val="15"/>
    </w:rPr>
  </w:style>
  <w:style w:type="character" w:customStyle="1" w:styleId="Other">
    <w:name w:val="Other_"/>
    <w:link w:val="Other0"/>
    <w:rsid w:val="0099112C"/>
    <w:rPr>
      <w:sz w:val="26"/>
      <w:szCs w:val="26"/>
      <w:shd w:val="clear" w:color="auto" w:fill="FFFFFF"/>
    </w:rPr>
  </w:style>
  <w:style w:type="paragraph" w:customStyle="1" w:styleId="Other0">
    <w:name w:val="Other"/>
    <w:basedOn w:val="Normal"/>
    <w:link w:val="Other"/>
    <w:rsid w:val="0099112C"/>
    <w:pPr>
      <w:widowControl w:val="0"/>
      <w:shd w:val="clear" w:color="auto" w:fill="FFFFFF"/>
      <w:spacing w:after="100" w:line="259" w:lineRule="auto"/>
      <w:ind w:firstLine="400"/>
    </w:pPr>
    <w:rPr>
      <w:sz w:val="26"/>
      <w:szCs w:val="26"/>
    </w:rPr>
  </w:style>
  <w:style w:type="character" w:customStyle="1" w:styleId="Bodytext7">
    <w:name w:val="Body text (7)_"/>
    <w:link w:val="Bodytext70"/>
    <w:rsid w:val="0099112C"/>
    <w:rPr>
      <w:rFonts w:ascii="Arial" w:hAnsi="Arial"/>
      <w:sz w:val="22"/>
      <w:szCs w:val="22"/>
      <w:shd w:val="clear" w:color="auto" w:fill="FFFFFF"/>
    </w:rPr>
  </w:style>
  <w:style w:type="paragraph" w:customStyle="1" w:styleId="Bodytext70">
    <w:name w:val="Body text (7)"/>
    <w:basedOn w:val="Normal"/>
    <w:link w:val="Bodytext7"/>
    <w:rsid w:val="0099112C"/>
    <w:pPr>
      <w:widowControl w:val="0"/>
      <w:shd w:val="clear" w:color="auto" w:fill="FFFFFF"/>
      <w:spacing w:after="130"/>
      <w:jc w:val="center"/>
    </w:pPr>
    <w:rPr>
      <w:rFonts w:ascii="Arial" w:hAnsi="Arial"/>
      <w:sz w:val="22"/>
      <w:szCs w:val="22"/>
    </w:rPr>
  </w:style>
  <w:style w:type="character" w:customStyle="1" w:styleId="Bodytext8">
    <w:name w:val="Body text (8)_"/>
    <w:link w:val="Bodytext80"/>
    <w:rsid w:val="0099112C"/>
    <w:rPr>
      <w:rFonts w:ascii="Arial" w:hAnsi="Arial"/>
      <w:b/>
      <w:bCs/>
      <w:sz w:val="19"/>
      <w:szCs w:val="19"/>
      <w:shd w:val="clear" w:color="auto" w:fill="FFFFFF"/>
    </w:rPr>
  </w:style>
  <w:style w:type="paragraph" w:customStyle="1" w:styleId="Bodytext80">
    <w:name w:val="Body text (8)"/>
    <w:basedOn w:val="Normal"/>
    <w:link w:val="Bodytext8"/>
    <w:rsid w:val="0099112C"/>
    <w:pPr>
      <w:widowControl w:val="0"/>
      <w:shd w:val="clear" w:color="auto" w:fill="FFFFFF"/>
      <w:spacing w:after="380" w:line="276" w:lineRule="auto"/>
      <w:ind w:left="5360" w:hanging="1990"/>
    </w:pPr>
    <w:rPr>
      <w:rFonts w:ascii="Arial" w:hAnsi="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993">
      <w:bodyDiv w:val="1"/>
      <w:marLeft w:val="0"/>
      <w:marRight w:val="0"/>
      <w:marTop w:val="0"/>
      <w:marBottom w:val="0"/>
      <w:divBdr>
        <w:top w:val="none" w:sz="0" w:space="0" w:color="auto"/>
        <w:left w:val="none" w:sz="0" w:space="0" w:color="auto"/>
        <w:bottom w:val="none" w:sz="0" w:space="0" w:color="auto"/>
        <w:right w:val="none" w:sz="0" w:space="0" w:color="auto"/>
      </w:divBdr>
    </w:div>
    <w:div w:id="276834680">
      <w:bodyDiv w:val="1"/>
      <w:marLeft w:val="0"/>
      <w:marRight w:val="0"/>
      <w:marTop w:val="0"/>
      <w:marBottom w:val="0"/>
      <w:divBdr>
        <w:top w:val="none" w:sz="0" w:space="0" w:color="auto"/>
        <w:left w:val="none" w:sz="0" w:space="0" w:color="auto"/>
        <w:bottom w:val="none" w:sz="0" w:space="0" w:color="auto"/>
        <w:right w:val="none" w:sz="0" w:space="0" w:color="auto"/>
      </w:divBdr>
    </w:div>
    <w:div w:id="444622991">
      <w:bodyDiv w:val="1"/>
      <w:marLeft w:val="0"/>
      <w:marRight w:val="0"/>
      <w:marTop w:val="0"/>
      <w:marBottom w:val="0"/>
      <w:divBdr>
        <w:top w:val="none" w:sz="0" w:space="0" w:color="auto"/>
        <w:left w:val="none" w:sz="0" w:space="0" w:color="auto"/>
        <w:bottom w:val="none" w:sz="0" w:space="0" w:color="auto"/>
        <w:right w:val="none" w:sz="0" w:space="0" w:color="auto"/>
      </w:divBdr>
    </w:div>
    <w:div w:id="1051072338">
      <w:bodyDiv w:val="1"/>
      <w:marLeft w:val="0"/>
      <w:marRight w:val="0"/>
      <w:marTop w:val="0"/>
      <w:marBottom w:val="0"/>
      <w:divBdr>
        <w:top w:val="none" w:sz="0" w:space="0" w:color="auto"/>
        <w:left w:val="none" w:sz="0" w:space="0" w:color="auto"/>
        <w:bottom w:val="none" w:sz="0" w:space="0" w:color="auto"/>
        <w:right w:val="none" w:sz="0" w:space="0" w:color="auto"/>
      </w:divBdr>
    </w:div>
    <w:div w:id="1682971756">
      <w:bodyDiv w:val="1"/>
      <w:marLeft w:val="0"/>
      <w:marRight w:val="0"/>
      <w:marTop w:val="0"/>
      <w:marBottom w:val="0"/>
      <w:divBdr>
        <w:top w:val="none" w:sz="0" w:space="0" w:color="auto"/>
        <w:left w:val="none" w:sz="0" w:space="0" w:color="auto"/>
        <w:bottom w:val="none" w:sz="0" w:space="0" w:color="auto"/>
        <w:right w:val="none" w:sz="0" w:space="0" w:color="auto"/>
      </w:divBdr>
    </w:div>
    <w:div w:id="1805662694">
      <w:bodyDiv w:val="1"/>
      <w:marLeft w:val="0"/>
      <w:marRight w:val="0"/>
      <w:marTop w:val="0"/>
      <w:marBottom w:val="0"/>
      <w:divBdr>
        <w:top w:val="none" w:sz="0" w:space="0" w:color="auto"/>
        <w:left w:val="none" w:sz="0" w:space="0" w:color="auto"/>
        <w:bottom w:val="none" w:sz="0" w:space="0" w:color="auto"/>
        <w:right w:val="none" w:sz="0" w:space="0" w:color="auto"/>
      </w:divBdr>
    </w:div>
    <w:div w:id="19443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tra@bacgiang.gov.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htra_vt@bacgiang.gov.vn"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Thanh tra tinh</Company>
  <LinksUpToDate>false</LinksUpToDate>
  <CharactersWithSpaces>25643</CharactersWithSpaces>
  <SharedDoc>false</SharedDoc>
  <HLinks>
    <vt:vector size="12" baseType="variant">
      <vt:variant>
        <vt:i4>4849712</vt:i4>
      </vt:variant>
      <vt:variant>
        <vt:i4>3</vt:i4>
      </vt:variant>
      <vt:variant>
        <vt:i4>0</vt:i4>
      </vt:variant>
      <vt:variant>
        <vt:i4>5</vt:i4>
      </vt:variant>
      <vt:variant>
        <vt:lpwstr>mailto:thanhtra@bacgiang.gov.vn</vt:lpwstr>
      </vt:variant>
      <vt:variant>
        <vt:lpwstr/>
      </vt:variant>
      <vt:variant>
        <vt:i4>4259848</vt:i4>
      </vt:variant>
      <vt:variant>
        <vt:i4>0</vt:i4>
      </vt:variant>
      <vt:variant>
        <vt:i4>0</vt:i4>
      </vt:variant>
      <vt:variant>
        <vt:i4>5</vt:i4>
      </vt:variant>
      <vt:variant>
        <vt:lpwstr>mailto:thanhtra_vt@bacgiang.gov.vn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The Nam</dc:creator>
  <cp:lastModifiedBy>ADMIN</cp:lastModifiedBy>
  <cp:revision>2</cp:revision>
  <cp:lastPrinted>2021-05-24T07:23:00Z</cp:lastPrinted>
  <dcterms:created xsi:type="dcterms:W3CDTF">2021-07-09T03:10:00Z</dcterms:created>
  <dcterms:modified xsi:type="dcterms:W3CDTF">2021-07-09T03:10:00Z</dcterms:modified>
</cp:coreProperties>
</file>